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A302AA" w:rsidRPr="00D12B6E" w:rsidRDefault="002B2F07" w:rsidP="009574F4">
      <w:pPr>
        <w:pStyle w:val="Titel"/>
        <w:ind w:firstLine="360"/>
        <w:rPr>
          <w:b w:val="0"/>
          <w:noProof/>
        </w:rPr>
      </w:pPr>
      <w:r w:rsidRPr="00D12B6E">
        <w:rPr>
          <w:b w:val="0"/>
          <w:noProof/>
        </w:rPr>
        <w:t>I</w:t>
      </w:r>
      <w:r w:rsidR="00A302AA" w:rsidRPr="00D12B6E">
        <w:rPr>
          <w:b w:val="0"/>
          <w:noProof/>
        </w:rPr>
        <w:t xml:space="preserve">NFORMATIEFORMULIER </w:t>
      </w:r>
    </w:p>
    <w:sdt>
      <w:sdtPr>
        <w:rPr>
          <w:noProof/>
        </w:rPr>
        <w:id w:val="1493366786"/>
        <w:placeholder>
          <w:docPart w:val="79835F05198A45FA8FE7FC56AC44B30D"/>
        </w:placeholder>
        <w:temporary/>
        <w:showingPlcHdr/>
        <w15:appearance w15:val="hidden"/>
      </w:sdtPr>
      <w:sdtEndPr/>
      <w:sdtContent>
        <w:p w:rsidR="00E3286D" w:rsidRPr="00A83CC9" w:rsidRDefault="00FD35A6" w:rsidP="009574F4">
          <w:pPr>
            <w:pStyle w:val="Kop1"/>
            <w:ind w:firstLine="360"/>
            <w:rPr>
              <w:noProof/>
            </w:rPr>
          </w:pPr>
          <w:r w:rsidRPr="00A83CC9">
            <w:rPr>
              <w:noProof/>
              <w:lang w:bidi="nl-NL"/>
            </w:rPr>
            <w:t>Instructies</w:t>
          </w:r>
        </w:p>
      </w:sdtContent>
    </w:sdt>
    <w:p w:rsidR="00B01D06" w:rsidRPr="00C7097B" w:rsidRDefault="007B1C0F" w:rsidP="009574F4">
      <w:pPr>
        <w:ind w:left="360"/>
      </w:pPr>
      <w:r>
        <w:t xml:space="preserve">Tijdens een minnelijke of wettelijke </w:t>
      </w:r>
      <w:r w:rsidR="009E05AF" w:rsidRPr="00C7097B">
        <w:t xml:space="preserve">schuldsaneringsregeling </w:t>
      </w:r>
      <w:r>
        <w:t xml:space="preserve">en tijdens een faillissement </w:t>
      </w:r>
      <w:r w:rsidR="009E05AF" w:rsidRPr="00C7097B">
        <w:t xml:space="preserve">geldt een informatieplicht. Om aan deze verplichting te voldoen dient u maandelijks dit formulier in te vullen en </w:t>
      </w:r>
      <w:r w:rsidR="00B01D06" w:rsidRPr="00C7097B">
        <w:t xml:space="preserve">voorzien van kopieën van bewijsstukken aan </w:t>
      </w:r>
      <w:r>
        <w:t>Advocatenkantoor Loeff</w:t>
      </w:r>
      <w:r w:rsidR="00B01D06" w:rsidRPr="00C7097B">
        <w:t xml:space="preserve"> te </w:t>
      </w:r>
      <w:r w:rsidR="009E05AF" w:rsidRPr="00C7097B">
        <w:t>zenden</w:t>
      </w:r>
      <w:r w:rsidR="00B01D06" w:rsidRPr="00C7097B">
        <w:t xml:space="preserve">. </w:t>
      </w:r>
    </w:p>
    <w:p w:rsidR="00FD35A6" w:rsidRDefault="00BB2E9C" w:rsidP="00CF00DF">
      <w:pPr>
        <w:pStyle w:val="Kop1"/>
        <w:numPr>
          <w:ilvl w:val="0"/>
          <w:numId w:val="3"/>
        </w:numPr>
        <w:rPr>
          <w:noProof/>
        </w:rPr>
      </w:pPr>
      <w:r>
        <w:rPr>
          <w:noProof/>
        </w:rPr>
        <w:t>Periode</w:t>
      </w:r>
    </w:p>
    <w:tbl>
      <w:tblPr>
        <w:tblStyle w:val="Tabelraster"/>
        <w:tblW w:w="0" w:type="auto"/>
        <w:tblInd w:w="142" w:type="dxa"/>
        <w:tblLook w:val="04A0" w:firstRow="1" w:lastRow="0" w:firstColumn="1" w:lastColumn="0" w:noHBand="0" w:noVBand="1"/>
      </w:tblPr>
      <w:tblGrid>
        <w:gridCol w:w="2552"/>
        <w:gridCol w:w="2126"/>
        <w:gridCol w:w="3827"/>
        <w:gridCol w:w="1802"/>
      </w:tblGrid>
      <w:tr w:rsidR="00847EA3" w:rsidTr="009B36CD">
        <w:trPr>
          <w:trHeight w:hRule="exact" w:val="56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E8E8E8" w:themeColor="accent4"/>
            </w:tcBorders>
            <w:vAlign w:val="center"/>
          </w:tcPr>
          <w:p w:rsidR="00847EA3" w:rsidRDefault="005B6FC4" w:rsidP="00D90B94">
            <w:r>
              <w:t xml:space="preserve">   </w:t>
            </w:r>
            <w:r w:rsidR="00847EA3" w:rsidRPr="0059701A">
              <w:t>Betreft</w:t>
            </w:r>
            <w:r w:rsidR="00847EA3">
              <w:t xml:space="preserve"> maand</w:t>
            </w:r>
          </w:p>
        </w:tc>
        <w:sdt>
          <w:sdtPr>
            <w:rPr>
              <w:rStyle w:val="Stijl2Char"/>
            </w:rPr>
            <w:id w:val="1239367231"/>
            <w:placeholder>
              <w:docPart w:val="8884F17D4E50407E8CC21ADD9DA31620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126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847EA3" w:rsidRPr="00794492" w:rsidRDefault="006B3F59" w:rsidP="006B3F59">
                <w:pPr>
                  <w:framePr w:wrap="auto" w:hAnchor="text" w:x="142"/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single" w:sz="12" w:space="0" w:color="E8E8E8" w:themeColor="accent4"/>
              <w:bottom w:val="nil"/>
              <w:right w:val="single" w:sz="12" w:space="0" w:color="E8E8E8" w:themeColor="accent4"/>
            </w:tcBorders>
            <w:vAlign w:val="center"/>
          </w:tcPr>
          <w:p w:rsidR="00847EA3" w:rsidRDefault="008672CA" w:rsidP="007B1C0F">
            <w:r>
              <w:t xml:space="preserve">                             </w:t>
            </w:r>
            <w:r w:rsidR="00F34A25">
              <w:t xml:space="preserve">                               </w:t>
            </w:r>
            <w:r w:rsidR="00847EA3">
              <w:t xml:space="preserve">Betreft </w:t>
            </w:r>
            <w:r w:rsidR="007B1C0F">
              <w:t>jaar</w:t>
            </w:r>
          </w:p>
        </w:tc>
        <w:sdt>
          <w:sdtPr>
            <w:rPr>
              <w:rStyle w:val="Stijl2Char"/>
            </w:rPr>
            <w:id w:val="1356153180"/>
            <w:placeholder>
              <w:docPart w:val="1712CD702D8C4210B98648F028C9CD93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1802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847EA3" w:rsidRPr="00794492" w:rsidRDefault="006B3F59" w:rsidP="006B3F59">
                <w:pPr>
                  <w:framePr w:wrap="auto" w:hAnchor="text" w:x="142"/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B01D06" w:rsidRPr="00A83CC9" w:rsidRDefault="00D3489F" w:rsidP="00CF00DF">
      <w:pPr>
        <w:pStyle w:val="Kop1"/>
        <w:numPr>
          <w:ilvl w:val="0"/>
          <w:numId w:val="3"/>
        </w:numPr>
        <w:rPr>
          <w:noProof/>
        </w:rPr>
      </w:pPr>
      <w:r>
        <w:rPr>
          <w:noProof/>
        </w:rPr>
        <w:t>Wijzigin</w:t>
      </w:r>
      <w:r w:rsidR="00B01D06" w:rsidRPr="00A83CC9">
        <w:rPr>
          <w:noProof/>
        </w:rPr>
        <w:t>gen</w:t>
      </w:r>
    </w:p>
    <w:p w:rsidR="00B01D06" w:rsidRDefault="00561A70" w:rsidP="00764105">
      <w:pPr>
        <w:ind w:left="360"/>
        <w:rPr>
          <w:noProof/>
        </w:rPr>
      </w:pPr>
      <w:r>
        <w:rPr>
          <w:noProof/>
        </w:rPr>
        <w:t>Zijn</w:t>
      </w:r>
      <w:r w:rsidR="00B01D06" w:rsidRPr="00A83CC9">
        <w:rPr>
          <w:noProof/>
        </w:rPr>
        <w:t xml:space="preserve"> er in deze maand wijzigingen in de woonsituatie, inkom</w:t>
      </w:r>
      <w:r w:rsidR="001F007C" w:rsidRPr="00A83CC9">
        <w:rPr>
          <w:noProof/>
        </w:rPr>
        <w:t xml:space="preserve">sten of uitgaven </w:t>
      </w:r>
      <w:r>
        <w:rPr>
          <w:noProof/>
        </w:rPr>
        <w:t>geweest</w:t>
      </w:r>
      <w:r w:rsidR="002A656A" w:rsidRPr="00A83CC9">
        <w:rPr>
          <w:noProof/>
        </w:rPr>
        <w:t>?</w:t>
      </w:r>
    </w:p>
    <w:tbl>
      <w:tblPr>
        <w:tblStyle w:val="Tabelraster"/>
        <w:tblW w:w="0" w:type="auto"/>
        <w:tblInd w:w="2679" w:type="dxa"/>
        <w:tblLook w:val="04A0" w:firstRow="1" w:lastRow="0" w:firstColumn="1" w:lastColumn="0" w:noHBand="0" w:noVBand="1"/>
      </w:tblPr>
      <w:tblGrid>
        <w:gridCol w:w="2126"/>
        <w:gridCol w:w="5670"/>
      </w:tblGrid>
      <w:tr w:rsidR="00486D35" w:rsidTr="008672CA">
        <w:trPr>
          <w:trHeight w:hRule="exact" w:val="567"/>
        </w:trPr>
        <w:tc>
          <w:tcPr>
            <w:tcW w:w="2126" w:type="dxa"/>
            <w:tcBorders>
              <w:top w:val="single" w:sz="12" w:space="0" w:color="E8E8E8" w:themeColor="accent4"/>
              <w:left w:val="single" w:sz="12" w:space="0" w:color="E8E8E8" w:themeColor="accent4"/>
              <w:bottom w:val="single" w:sz="12" w:space="0" w:color="E8E8E8" w:themeColor="accent4"/>
              <w:right w:val="single" w:sz="12" w:space="0" w:color="E8E8E8" w:themeColor="accent4"/>
            </w:tcBorders>
            <w:shd w:val="clear" w:color="auto" w:fill="FFFFFF" w:themeFill="background1"/>
            <w:vAlign w:val="center"/>
          </w:tcPr>
          <w:p w:rsidR="00486D35" w:rsidRDefault="00535E8F" w:rsidP="00486D35">
            <w:pPr>
              <w:rPr>
                <w:noProof/>
              </w:rPr>
            </w:pPr>
            <w:sdt>
              <w:sdtPr>
                <w:rPr>
                  <w:rStyle w:val="Stijl2Char"/>
                </w:rPr>
                <w:id w:val="5342335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jl2Char"/>
                </w:rPr>
              </w:sdtEndPr>
              <w:sdtContent>
                <w:r w:rsidR="00486D35">
                  <w:rPr>
                    <w:rStyle w:val="Stijl2Char"/>
                    <w:rFonts w:ascii="MS Gothic" w:hAnsi="MS Gothic" w:hint="eastAsia"/>
                  </w:rPr>
                  <w:t>☐</w:t>
                </w:r>
              </w:sdtContent>
            </w:sdt>
            <w:r w:rsidR="00486D35">
              <w:rPr>
                <w:rStyle w:val="Stijl2Char"/>
              </w:rPr>
              <w:t xml:space="preserve">  </w:t>
            </w:r>
            <w:r w:rsidR="00486D35" w:rsidRPr="00486D35">
              <w:t>nee</w:t>
            </w:r>
          </w:p>
        </w:tc>
        <w:tc>
          <w:tcPr>
            <w:tcW w:w="5670" w:type="dxa"/>
            <w:tcBorders>
              <w:top w:val="single" w:sz="12" w:space="0" w:color="E8E8E8" w:themeColor="accent4"/>
              <w:left w:val="single" w:sz="12" w:space="0" w:color="E8E8E8" w:themeColor="accent4"/>
              <w:bottom w:val="single" w:sz="12" w:space="0" w:color="E8E8E8" w:themeColor="accent4"/>
              <w:right w:val="single" w:sz="12" w:space="0" w:color="E8E8E8" w:themeColor="accent4"/>
            </w:tcBorders>
            <w:shd w:val="clear" w:color="auto" w:fill="FFFFFF" w:themeFill="background1"/>
            <w:vAlign w:val="center"/>
          </w:tcPr>
          <w:p w:rsidR="00486D35" w:rsidRDefault="00535E8F" w:rsidP="00764105">
            <w:pPr>
              <w:rPr>
                <w:noProof/>
              </w:rPr>
            </w:pPr>
            <w:sdt>
              <w:sdtPr>
                <w:rPr>
                  <w:rStyle w:val="Stijl2Char"/>
                </w:rPr>
                <w:id w:val="-10169248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jl2Char"/>
                </w:rPr>
              </w:sdtEndPr>
              <w:sdtContent>
                <w:r w:rsidR="00486D35" w:rsidRPr="00486D35">
                  <w:rPr>
                    <w:rStyle w:val="Stijl2Char"/>
                    <w:rFonts w:hint="eastAsia"/>
                  </w:rPr>
                  <w:t>☐</w:t>
                </w:r>
              </w:sdtContent>
            </w:sdt>
            <w:r w:rsidR="00486D35">
              <w:rPr>
                <w:rStyle w:val="Stijl2Char"/>
              </w:rPr>
              <w:t xml:space="preserve">  </w:t>
            </w:r>
            <w:r w:rsidR="00486D35" w:rsidRPr="00486D35">
              <w:t>ja, namelijk</w:t>
            </w:r>
            <w:r w:rsidR="00486D35">
              <w:rPr>
                <w:rStyle w:val="Stijl2Char"/>
              </w:rPr>
              <w:t xml:space="preserve">: </w:t>
            </w:r>
            <w:sdt>
              <w:sdtPr>
                <w:rPr>
                  <w:rStyle w:val="Stijl2Char"/>
                </w:rPr>
                <w:id w:val="1616097226"/>
                <w:placeholder>
                  <w:docPart w:val="DefaultPlaceholder_-1854013440"/>
                </w:placeholder>
                <w:showingPlcHdr/>
                <w15:appearance w15:val="hidden"/>
                <w:text/>
              </w:sdtPr>
              <w:sdtEndPr>
                <w:rPr>
                  <w:rStyle w:val="Stijl2Char"/>
                </w:rPr>
              </w:sdtEndPr>
              <w:sdtContent>
                <w:r w:rsidR="00486D35" w:rsidRPr="00A03332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</w:tbl>
    <w:p w:rsidR="006B3F59" w:rsidRDefault="00B01D06" w:rsidP="00BF605A">
      <w:pPr>
        <w:pStyle w:val="Kop1"/>
        <w:numPr>
          <w:ilvl w:val="0"/>
          <w:numId w:val="3"/>
        </w:numPr>
      </w:pPr>
      <w:r w:rsidRPr="00A83CC9">
        <w:rPr>
          <w:noProof/>
        </w:rPr>
        <w:t>NAW–</w:t>
      </w:r>
      <w:r w:rsidR="00177922" w:rsidRPr="00A83CC9">
        <w:rPr>
          <w:noProof/>
        </w:rPr>
        <w:t>g</w:t>
      </w:r>
      <w:r w:rsidRPr="00A83CC9">
        <w:rPr>
          <w:noProof/>
        </w:rPr>
        <w:t>egev</w:t>
      </w:r>
      <w:r w:rsidR="00AB2C1C" w:rsidRPr="00A83CC9">
        <w:rPr>
          <w:noProof/>
        </w:rPr>
        <w:t>ens</w:t>
      </w:r>
    </w:p>
    <w:tbl>
      <w:tblPr>
        <w:tblStyle w:val="Tabel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796"/>
      </w:tblGrid>
      <w:tr w:rsidR="006B3F59" w:rsidTr="00981B3C">
        <w:trPr>
          <w:trHeight w:hRule="exact" w:val="567"/>
        </w:trPr>
        <w:tc>
          <w:tcPr>
            <w:tcW w:w="2552" w:type="dxa"/>
            <w:tcBorders>
              <w:right w:val="single" w:sz="12" w:space="0" w:color="E8E8E8" w:themeColor="accent4"/>
            </w:tcBorders>
            <w:vAlign w:val="center"/>
          </w:tcPr>
          <w:p w:rsidR="006B3F59" w:rsidRDefault="00BB2E9C" w:rsidP="00D90B94">
            <w:r>
              <w:t xml:space="preserve">   </w:t>
            </w:r>
            <w:r w:rsidR="006B3F59">
              <w:t>Naam schuldenaar A</w:t>
            </w:r>
          </w:p>
        </w:tc>
        <w:sdt>
          <w:sdtPr>
            <w:rPr>
              <w:rStyle w:val="Stijl2Char"/>
            </w:rPr>
            <w:id w:val="1335805740"/>
            <w:placeholder>
              <w:docPart w:val="DDAB0BEB6AF541A4949B7BDDD11D9D0D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7796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6B3F59" w:rsidRDefault="006B3F59" w:rsidP="006B3F59">
                <w:pPr>
                  <w:framePr w:wrap="auto" w:hAnchor="text" w:x="142"/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B3F59" w:rsidTr="00981B3C">
        <w:trPr>
          <w:trHeight w:hRule="exact" w:val="567"/>
        </w:trPr>
        <w:tc>
          <w:tcPr>
            <w:tcW w:w="2552" w:type="dxa"/>
            <w:tcBorders>
              <w:right w:val="single" w:sz="12" w:space="0" w:color="E8E8E8" w:themeColor="accent4"/>
            </w:tcBorders>
            <w:vAlign w:val="center"/>
          </w:tcPr>
          <w:p w:rsidR="00BB2E9C" w:rsidRDefault="00BB2E9C" w:rsidP="00D90B94">
            <w:r>
              <w:t xml:space="preserve">   </w:t>
            </w:r>
            <w:r w:rsidR="003C4AB0">
              <w:t>Naam schuldenaar B /</w:t>
            </w:r>
          </w:p>
          <w:p w:rsidR="006B3F59" w:rsidRDefault="00BB2E9C" w:rsidP="00D90B94">
            <w:r>
              <w:t xml:space="preserve">   </w:t>
            </w:r>
            <w:r w:rsidR="006B3F59">
              <w:t>partner</w:t>
            </w:r>
          </w:p>
        </w:tc>
        <w:sdt>
          <w:sdtPr>
            <w:rPr>
              <w:rStyle w:val="Stijl2Char"/>
            </w:rPr>
            <w:id w:val="472952024"/>
            <w:placeholder>
              <w:docPart w:val="7C9A94646CC446E5B9D320BE7D079647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7796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6B3F59" w:rsidRDefault="006B3F59" w:rsidP="006B3F59"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B3F59" w:rsidTr="00981B3C">
        <w:trPr>
          <w:trHeight w:hRule="exact" w:val="567"/>
        </w:trPr>
        <w:tc>
          <w:tcPr>
            <w:tcW w:w="2552" w:type="dxa"/>
            <w:tcBorders>
              <w:right w:val="single" w:sz="12" w:space="0" w:color="E8E8E8" w:themeColor="accent4"/>
            </w:tcBorders>
            <w:vAlign w:val="center"/>
          </w:tcPr>
          <w:p w:rsidR="006B3F59" w:rsidRDefault="00BB2E9C" w:rsidP="00D90B94">
            <w:r>
              <w:t xml:space="preserve">   </w:t>
            </w:r>
            <w:r w:rsidR="006B3F59">
              <w:t>Adres</w:t>
            </w:r>
          </w:p>
        </w:tc>
        <w:sdt>
          <w:sdtPr>
            <w:rPr>
              <w:rStyle w:val="Stijl2Char"/>
            </w:rPr>
            <w:id w:val="923838962"/>
            <w:placeholder>
              <w:docPart w:val="5F90056ED63A49A58F94A5A64190D6F8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7796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6B3F59" w:rsidRDefault="006B3F59" w:rsidP="006B3F59"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B3F59" w:rsidTr="00981B3C">
        <w:trPr>
          <w:trHeight w:hRule="exact" w:val="567"/>
        </w:trPr>
        <w:tc>
          <w:tcPr>
            <w:tcW w:w="2552" w:type="dxa"/>
            <w:tcBorders>
              <w:right w:val="single" w:sz="12" w:space="0" w:color="E8E8E8" w:themeColor="accent4"/>
            </w:tcBorders>
            <w:vAlign w:val="center"/>
          </w:tcPr>
          <w:p w:rsidR="006B3F59" w:rsidRDefault="00BB2E9C" w:rsidP="00D90B94">
            <w:r>
              <w:t xml:space="preserve">   </w:t>
            </w:r>
            <w:r w:rsidR="006B3F59">
              <w:t>Postcode / Woonplaats</w:t>
            </w:r>
          </w:p>
        </w:tc>
        <w:sdt>
          <w:sdtPr>
            <w:rPr>
              <w:rStyle w:val="Stijl2Char"/>
            </w:rPr>
            <w:id w:val="515899619"/>
            <w:placeholder>
              <w:docPart w:val="618A1E5004F04DDD8283784C9A364190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7796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6B3F59" w:rsidRDefault="006B3F59" w:rsidP="006B3F59"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B3F59" w:rsidTr="00981B3C">
        <w:trPr>
          <w:trHeight w:hRule="exact" w:val="567"/>
        </w:trPr>
        <w:tc>
          <w:tcPr>
            <w:tcW w:w="2552" w:type="dxa"/>
            <w:tcBorders>
              <w:right w:val="single" w:sz="12" w:space="0" w:color="E8E8E8" w:themeColor="accent4"/>
            </w:tcBorders>
            <w:vAlign w:val="center"/>
          </w:tcPr>
          <w:p w:rsidR="006B3F59" w:rsidRDefault="00BB2E9C" w:rsidP="00D90B94">
            <w:r>
              <w:t xml:space="preserve">   </w:t>
            </w:r>
            <w:r w:rsidR="006B3F59">
              <w:t>Telefoonnummer</w:t>
            </w:r>
          </w:p>
        </w:tc>
        <w:sdt>
          <w:sdtPr>
            <w:rPr>
              <w:rStyle w:val="Stijl2Char"/>
            </w:rPr>
            <w:id w:val="1136921136"/>
            <w:placeholder>
              <w:docPart w:val="6A6689354A7E40A2ADEA93D2C27FFE0B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7796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6B3F59" w:rsidRDefault="006B3F59" w:rsidP="006B3F59"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B3F59" w:rsidTr="00981B3C">
        <w:trPr>
          <w:trHeight w:hRule="exact" w:val="567"/>
        </w:trPr>
        <w:tc>
          <w:tcPr>
            <w:tcW w:w="2552" w:type="dxa"/>
            <w:tcBorders>
              <w:right w:val="single" w:sz="12" w:space="0" w:color="E8E8E8" w:themeColor="accent4"/>
            </w:tcBorders>
            <w:vAlign w:val="center"/>
          </w:tcPr>
          <w:p w:rsidR="006B3F59" w:rsidRDefault="00BB2E9C" w:rsidP="00D90B94">
            <w:r>
              <w:t xml:space="preserve">   </w:t>
            </w:r>
            <w:r w:rsidR="006B3F59">
              <w:t>E-mailadres</w:t>
            </w:r>
          </w:p>
        </w:tc>
        <w:sdt>
          <w:sdtPr>
            <w:rPr>
              <w:rStyle w:val="Stijl2Char"/>
            </w:rPr>
            <w:id w:val="425457499"/>
            <w:placeholder>
              <w:docPart w:val="4A8EAD308A2345579362E3B33781B54C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7796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6B3F59" w:rsidRDefault="006B3F59" w:rsidP="006B3F59"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EB2FB0" w:rsidRDefault="00561A70" w:rsidP="00EB2FB0">
      <w:pPr>
        <w:pStyle w:val="Kop1"/>
        <w:numPr>
          <w:ilvl w:val="0"/>
          <w:numId w:val="3"/>
        </w:numPr>
        <w:rPr>
          <w:noProof/>
        </w:rPr>
      </w:pPr>
      <w:r>
        <w:rPr>
          <w:noProof/>
        </w:rPr>
        <w:t>W</w:t>
      </w:r>
      <w:r w:rsidR="0012506B">
        <w:rPr>
          <w:noProof/>
        </w:rPr>
        <w:t>oonsituatie</w:t>
      </w:r>
    </w:p>
    <w:tbl>
      <w:tblPr>
        <w:tblStyle w:val="Tabelraster"/>
        <w:tblW w:w="0" w:type="auto"/>
        <w:tblInd w:w="2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835"/>
        <w:gridCol w:w="2835"/>
      </w:tblGrid>
      <w:tr w:rsidR="00F05026" w:rsidTr="0069325F">
        <w:trPr>
          <w:trHeight w:hRule="exact" w:val="567"/>
        </w:trPr>
        <w:tc>
          <w:tcPr>
            <w:tcW w:w="2126" w:type="dxa"/>
            <w:tcBorders>
              <w:top w:val="single" w:sz="12" w:space="0" w:color="E8E8E8" w:themeColor="accent4"/>
              <w:left w:val="single" w:sz="12" w:space="0" w:color="E8E8E8" w:themeColor="accent4"/>
              <w:bottom w:val="single" w:sz="12" w:space="0" w:color="E8E8E8" w:themeColor="accent4"/>
              <w:right w:val="single" w:sz="12" w:space="0" w:color="E8E8E8" w:themeColor="accent4"/>
            </w:tcBorders>
            <w:shd w:val="clear" w:color="auto" w:fill="FFFFFF" w:themeFill="background1"/>
            <w:vAlign w:val="center"/>
          </w:tcPr>
          <w:p w:rsidR="00F05026" w:rsidRDefault="00535E8F" w:rsidP="00B8262D">
            <w:sdt>
              <w:sdtPr>
                <w:rPr>
                  <w:rStyle w:val="Stijl2Char"/>
                </w:rPr>
                <w:id w:val="-16770271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jl2Char"/>
                </w:rPr>
              </w:sdtEndPr>
              <w:sdtContent>
                <w:r w:rsidR="0083177C">
                  <w:rPr>
                    <w:rStyle w:val="Stijl2Char"/>
                    <w:rFonts w:ascii="MS Gothic" w:hAnsi="MS Gothic" w:hint="eastAsia"/>
                  </w:rPr>
                  <w:t>☐</w:t>
                </w:r>
              </w:sdtContent>
            </w:sdt>
            <w:r w:rsidR="00F05026">
              <w:rPr>
                <w:rStyle w:val="Stijl2Char"/>
              </w:rPr>
              <w:t xml:space="preserve">  </w:t>
            </w:r>
            <w:r w:rsidR="00F05026">
              <w:t>Alleenstaande</w:t>
            </w:r>
          </w:p>
        </w:tc>
        <w:tc>
          <w:tcPr>
            <w:tcW w:w="2835" w:type="dxa"/>
            <w:tcBorders>
              <w:top w:val="single" w:sz="12" w:space="0" w:color="E8E8E8" w:themeColor="accent4"/>
              <w:left w:val="single" w:sz="12" w:space="0" w:color="E8E8E8" w:themeColor="accent4"/>
              <w:bottom w:val="single" w:sz="12" w:space="0" w:color="E8E8E8" w:themeColor="accent4"/>
              <w:right w:val="single" w:sz="12" w:space="0" w:color="E8E8E8" w:themeColor="accent4"/>
            </w:tcBorders>
            <w:shd w:val="clear" w:color="auto" w:fill="FFFFFF" w:themeFill="background1"/>
            <w:vAlign w:val="center"/>
          </w:tcPr>
          <w:p w:rsidR="00F05026" w:rsidRDefault="00535E8F" w:rsidP="003B653B">
            <w:pPr>
              <w:ind w:left="304" w:hanging="303"/>
            </w:pPr>
            <w:sdt>
              <w:sdtPr>
                <w:rPr>
                  <w:rStyle w:val="Stijl2Char"/>
                </w:rPr>
                <w:id w:val="-14178570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jl2Char"/>
                </w:rPr>
              </w:sdtEndPr>
              <w:sdtContent>
                <w:r w:rsidR="0083177C">
                  <w:rPr>
                    <w:rStyle w:val="Stijl2Char"/>
                    <w:rFonts w:ascii="MS Gothic" w:hAnsi="MS Gothic" w:hint="eastAsia"/>
                  </w:rPr>
                  <w:t>☐</w:t>
                </w:r>
              </w:sdtContent>
            </w:sdt>
            <w:r w:rsidR="00F05026">
              <w:rPr>
                <w:rStyle w:val="Stijl2Char"/>
              </w:rPr>
              <w:t xml:space="preserve">  </w:t>
            </w:r>
            <w:r w:rsidR="00F05026">
              <w:t>Pa</w:t>
            </w:r>
            <w:r w:rsidR="0069325F">
              <w:t xml:space="preserve">ar, gemeenschap van goederen, </w:t>
            </w:r>
            <w:r w:rsidR="00F05026">
              <w:t>beiden in regeling</w:t>
            </w:r>
          </w:p>
        </w:tc>
        <w:tc>
          <w:tcPr>
            <w:tcW w:w="2835" w:type="dxa"/>
            <w:tcBorders>
              <w:top w:val="single" w:sz="12" w:space="0" w:color="E8E8E8" w:themeColor="accent4"/>
              <w:left w:val="single" w:sz="12" w:space="0" w:color="E8E8E8" w:themeColor="accent4"/>
              <w:right w:val="single" w:sz="12" w:space="0" w:color="E8E8E8" w:themeColor="accent4"/>
            </w:tcBorders>
            <w:shd w:val="clear" w:color="auto" w:fill="FFFFFF" w:themeFill="background1"/>
            <w:vAlign w:val="center"/>
          </w:tcPr>
          <w:p w:rsidR="00F05026" w:rsidRDefault="00535E8F" w:rsidP="008239F5">
            <w:pPr>
              <w:ind w:left="300" w:hanging="300"/>
            </w:pPr>
            <w:sdt>
              <w:sdtPr>
                <w:rPr>
                  <w:rStyle w:val="Stijl2Char"/>
                </w:rPr>
                <w:id w:val="-15206186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jl2Char"/>
                </w:rPr>
              </w:sdtEndPr>
              <w:sdtContent>
                <w:r w:rsidR="00F05026" w:rsidRPr="00F05026">
                  <w:rPr>
                    <w:rStyle w:val="Stijl2Char"/>
                    <w:rFonts w:hint="eastAsia"/>
                  </w:rPr>
                  <w:t>☐</w:t>
                </w:r>
              </w:sdtContent>
            </w:sdt>
            <w:r w:rsidR="00F05026">
              <w:rPr>
                <w:rStyle w:val="Stijl2Char"/>
              </w:rPr>
              <w:t xml:space="preserve">  </w:t>
            </w:r>
            <w:r w:rsidR="00F05026">
              <w:t>Paar, geen gemeenschap van goederen, beiden in regeling</w:t>
            </w:r>
          </w:p>
        </w:tc>
      </w:tr>
      <w:tr w:rsidR="00F05026" w:rsidTr="0069325F">
        <w:trPr>
          <w:trHeight w:hRule="exact" w:val="567"/>
        </w:trPr>
        <w:tc>
          <w:tcPr>
            <w:tcW w:w="2126" w:type="dxa"/>
            <w:tcBorders>
              <w:top w:val="single" w:sz="12" w:space="0" w:color="E8E8E8" w:themeColor="accent4"/>
              <w:left w:val="single" w:sz="12" w:space="0" w:color="E8E8E8" w:themeColor="accent4"/>
              <w:bottom w:val="single" w:sz="12" w:space="0" w:color="E8E8E8" w:themeColor="accent4"/>
              <w:right w:val="single" w:sz="12" w:space="0" w:color="E8E8E8" w:themeColor="accent4"/>
            </w:tcBorders>
            <w:shd w:val="clear" w:color="auto" w:fill="FFFFFF" w:themeFill="background1"/>
            <w:vAlign w:val="center"/>
          </w:tcPr>
          <w:p w:rsidR="00F05026" w:rsidRDefault="00535E8F" w:rsidP="00B8262D">
            <w:sdt>
              <w:sdtPr>
                <w:rPr>
                  <w:rStyle w:val="Stijl2Char"/>
                </w:rPr>
                <w:id w:val="4771896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jl2Char"/>
                </w:rPr>
              </w:sdtEndPr>
              <w:sdtContent>
                <w:r w:rsidR="0083177C">
                  <w:rPr>
                    <w:rStyle w:val="Stijl2Char"/>
                    <w:rFonts w:ascii="MS Gothic" w:hAnsi="MS Gothic" w:hint="eastAsia"/>
                  </w:rPr>
                  <w:t>☐</w:t>
                </w:r>
              </w:sdtContent>
            </w:sdt>
            <w:r w:rsidR="00F05026">
              <w:rPr>
                <w:rStyle w:val="Stijl2Char"/>
              </w:rPr>
              <w:t xml:space="preserve">  </w:t>
            </w:r>
            <w:r w:rsidR="00F05026">
              <w:t>Alleenstaande ouder</w:t>
            </w:r>
          </w:p>
        </w:tc>
        <w:tc>
          <w:tcPr>
            <w:tcW w:w="2835" w:type="dxa"/>
            <w:tcBorders>
              <w:top w:val="single" w:sz="12" w:space="0" w:color="E8E8E8" w:themeColor="accent4"/>
              <w:left w:val="single" w:sz="12" w:space="0" w:color="E8E8E8" w:themeColor="accent4"/>
              <w:bottom w:val="single" w:sz="12" w:space="0" w:color="E8E8E8" w:themeColor="accent4"/>
              <w:right w:val="single" w:sz="12" w:space="0" w:color="E8E8E8" w:themeColor="accent4"/>
            </w:tcBorders>
            <w:shd w:val="clear" w:color="auto" w:fill="FFFFFF" w:themeFill="background1"/>
            <w:vAlign w:val="center"/>
          </w:tcPr>
          <w:p w:rsidR="00F05026" w:rsidRDefault="00535E8F" w:rsidP="008239F5">
            <w:pPr>
              <w:ind w:left="303" w:hanging="303"/>
            </w:pPr>
            <w:sdt>
              <w:sdtPr>
                <w:rPr>
                  <w:rStyle w:val="Stijl2Char"/>
                </w:rPr>
                <w:id w:val="-20993246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jl2Char"/>
                </w:rPr>
              </w:sdtEndPr>
              <w:sdtContent>
                <w:r w:rsidR="00F05026" w:rsidRPr="00F05026">
                  <w:rPr>
                    <w:rStyle w:val="Stijl2Char"/>
                    <w:rFonts w:hint="eastAsia"/>
                  </w:rPr>
                  <w:t>☐</w:t>
                </w:r>
              </w:sdtContent>
            </w:sdt>
            <w:r w:rsidR="00F05026">
              <w:rPr>
                <w:rStyle w:val="Stijl2Char"/>
              </w:rPr>
              <w:t xml:space="preserve">  </w:t>
            </w:r>
            <w:r w:rsidR="00F05026">
              <w:t>Pa</w:t>
            </w:r>
            <w:r w:rsidR="0069325F">
              <w:t xml:space="preserve">ar, gemeenschap van goederen, </w:t>
            </w:r>
            <w:r w:rsidR="00F05026">
              <w:t>één in regeling</w:t>
            </w:r>
          </w:p>
        </w:tc>
        <w:tc>
          <w:tcPr>
            <w:tcW w:w="2835" w:type="dxa"/>
            <w:tcBorders>
              <w:top w:val="single" w:sz="12" w:space="0" w:color="E8E8E8" w:themeColor="accent4"/>
              <w:left w:val="single" w:sz="12" w:space="0" w:color="E8E8E8" w:themeColor="accent4"/>
              <w:bottom w:val="single" w:sz="12" w:space="0" w:color="E8E8E8" w:themeColor="accent4"/>
              <w:right w:val="single" w:sz="12" w:space="0" w:color="E8E8E8" w:themeColor="accent4"/>
            </w:tcBorders>
            <w:shd w:val="clear" w:color="auto" w:fill="FFFFFF" w:themeFill="background1"/>
            <w:vAlign w:val="center"/>
          </w:tcPr>
          <w:p w:rsidR="00F05026" w:rsidRDefault="00535E8F" w:rsidP="008239F5">
            <w:pPr>
              <w:ind w:left="300" w:hanging="300"/>
            </w:pPr>
            <w:sdt>
              <w:sdtPr>
                <w:rPr>
                  <w:rStyle w:val="Stijl2Char"/>
                </w:rPr>
                <w:id w:val="-5540819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jl2Char"/>
                </w:rPr>
              </w:sdtEndPr>
              <w:sdtContent>
                <w:r w:rsidR="00F05026" w:rsidRPr="00F05026">
                  <w:rPr>
                    <w:rStyle w:val="Stijl2Char"/>
                    <w:rFonts w:hint="eastAsia"/>
                  </w:rPr>
                  <w:t>☐</w:t>
                </w:r>
              </w:sdtContent>
            </w:sdt>
            <w:r w:rsidR="00F05026">
              <w:rPr>
                <w:rStyle w:val="Stijl2Char"/>
              </w:rPr>
              <w:t xml:space="preserve">  </w:t>
            </w:r>
            <w:r w:rsidR="00F05026">
              <w:t>Paar, geen gemeenschap van goederen, één in regeling</w:t>
            </w:r>
          </w:p>
        </w:tc>
      </w:tr>
    </w:tbl>
    <w:p w:rsidR="00ED25A2" w:rsidRDefault="00561A70" w:rsidP="00ED25A2">
      <w:pPr>
        <w:pStyle w:val="Kop1"/>
        <w:numPr>
          <w:ilvl w:val="0"/>
          <w:numId w:val="3"/>
        </w:numPr>
        <w:rPr>
          <w:noProof/>
        </w:rPr>
      </w:pPr>
      <w:r>
        <w:rPr>
          <w:noProof/>
        </w:rPr>
        <w:t>I</w:t>
      </w:r>
      <w:r w:rsidR="00ED25A2">
        <w:rPr>
          <w:noProof/>
        </w:rPr>
        <w:t>nwonende kinderen</w:t>
      </w:r>
    </w:p>
    <w:tbl>
      <w:tblPr>
        <w:tblStyle w:val="Tabelraster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4"/>
        <w:gridCol w:w="1419"/>
        <w:gridCol w:w="1442"/>
        <w:gridCol w:w="9"/>
        <w:gridCol w:w="1398"/>
        <w:gridCol w:w="1409"/>
      </w:tblGrid>
      <w:tr w:rsidR="004C053F" w:rsidTr="002E6BDE">
        <w:trPr>
          <w:trHeight w:hRule="exact" w:val="680"/>
        </w:trPr>
        <w:tc>
          <w:tcPr>
            <w:tcW w:w="2410" w:type="dxa"/>
            <w:tcBorders>
              <w:bottom w:val="single" w:sz="12" w:space="0" w:color="E8E8E8" w:themeColor="accent4"/>
            </w:tcBorders>
            <w:vAlign w:val="center"/>
          </w:tcPr>
          <w:p w:rsidR="00ED25A2" w:rsidRDefault="00ED25A2" w:rsidP="00D90B94">
            <w:r>
              <w:t>Achternaam, voornaam inwonende kinderen</w:t>
            </w:r>
          </w:p>
        </w:tc>
        <w:tc>
          <w:tcPr>
            <w:tcW w:w="2124" w:type="dxa"/>
            <w:tcBorders>
              <w:bottom w:val="single" w:sz="12" w:space="0" w:color="E8E8E8" w:themeColor="accent4"/>
            </w:tcBorders>
            <w:vAlign w:val="center"/>
          </w:tcPr>
          <w:p w:rsidR="00ED25A2" w:rsidRDefault="00ED25A2" w:rsidP="00D90B94">
            <w:r>
              <w:t>Geboortedatum</w:t>
            </w:r>
          </w:p>
        </w:tc>
        <w:tc>
          <w:tcPr>
            <w:tcW w:w="1419" w:type="dxa"/>
            <w:tcBorders>
              <w:bottom w:val="single" w:sz="12" w:space="0" w:color="E8E8E8" w:themeColor="accent4"/>
            </w:tcBorders>
            <w:vAlign w:val="center"/>
          </w:tcPr>
          <w:p w:rsidR="00ED25A2" w:rsidRPr="0087350F" w:rsidRDefault="00ED25A2" w:rsidP="00D90B94">
            <w:r w:rsidRPr="0087350F">
              <w:t>Jonger dan 18:</w:t>
            </w:r>
          </w:p>
          <w:p w:rsidR="00ED25A2" w:rsidRPr="0087350F" w:rsidRDefault="00ED25A2" w:rsidP="00D90B94">
            <w:r w:rsidRPr="0087350F">
              <w:t>schoolgaand</w:t>
            </w:r>
          </w:p>
        </w:tc>
        <w:tc>
          <w:tcPr>
            <w:tcW w:w="1442" w:type="dxa"/>
            <w:tcBorders>
              <w:bottom w:val="single" w:sz="12" w:space="0" w:color="E8E8E8" w:themeColor="accent4"/>
            </w:tcBorders>
            <w:vAlign w:val="center"/>
          </w:tcPr>
          <w:p w:rsidR="00ED25A2" w:rsidRDefault="00ED25A2" w:rsidP="0070703B">
            <w:r>
              <w:t xml:space="preserve">Ouder dan 18, </w:t>
            </w:r>
            <w:r w:rsidR="0070703B">
              <w:t>jonger</w:t>
            </w:r>
            <w:r>
              <w:t xml:space="preserve"> dan 21: studerend</w:t>
            </w:r>
          </w:p>
        </w:tc>
        <w:tc>
          <w:tcPr>
            <w:tcW w:w="1407" w:type="dxa"/>
            <w:gridSpan w:val="2"/>
            <w:tcBorders>
              <w:bottom w:val="single" w:sz="12" w:space="0" w:color="E8E8E8" w:themeColor="accent4"/>
            </w:tcBorders>
            <w:vAlign w:val="center"/>
          </w:tcPr>
          <w:p w:rsidR="00ED25A2" w:rsidRDefault="00ED25A2" w:rsidP="00D90B94">
            <w:r>
              <w:t>Ouder dan 21: studerend</w:t>
            </w:r>
          </w:p>
        </w:tc>
        <w:tc>
          <w:tcPr>
            <w:tcW w:w="1409" w:type="dxa"/>
            <w:tcBorders>
              <w:bottom w:val="single" w:sz="12" w:space="0" w:color="E8E8E8" w:themeColor="accent4"/>
            </w:tcBorders>
            <w:vAlign w:val="center"/>
          </w:tcPr>
          <w:p w:rsidR="00ED25A2" w:rsidRDefault="00ED25A2" w:rsidP="00D90B94">
            <w:r>
              <w:t>Ouder dan 21: niet studerend</w:t>
            </w:r>
          </w:p>
        </w:tc>
      </w:tr>
      <w:tr w:rsidR="00262B60" w:rsidTr="00981B3C">
        <w:trPr>
          <w:trHeight w:hRule="exact" w:val="567"/>
        </w:trPr>
        <w:sdt>
          <w:sdtPr>
            <w:rPr>
              <w:rStyle w:val="Stijl2Char"/>
            </w:rPr>
            <w:id w:val="-1402676458"/>
            <w:placeholder>
              <w:docPart w:val="D5DC477EABE14371B16912C64CDC432D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410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ED25A2" w:rsidRPr="0087350F" w:rsidRDefault="0087350F" w:rsidP="0087350F"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Style w:val="Stijl2Char"/>
            </w:rPr>
            <w:id w:val="1628122600"/>
            <w:placeholder>
              <w:docPart w:val="DefaultPlaceholder_-1854013438"/>
            </w:placeholder>
            <w:showingPlcHdr/>
            <w15:appearance w15:val="hidden"/>
            <w:date>
              <w:dateFormat w:val="d-M-yyyy"/>
              <w:lid w:val="nl-NL"/>
              <w:storeMappedDataAs w:val="dateTime"/>
              <w:calendar w:val="gregorian"/>
            </w:date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124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ED25A2" w:rsidRPr="0087350F" w:rsidRDefault="00B21795" w:rsidP="00182407">
                <w:r w:rsidRPr="00BF379E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  <w:sdt>
          <w:sdtPr>
            <w:rPr>
              <w:rStyle w:val="Stijl2Char"/>
            </w:rPr>
            <w:id w:val="18322613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ijl2Char"/>
            </w:rPr>
          </w:sdtEndPr>
          <w:sdtContent>
            <w:tc>
              <w:tcPr>
                <w:tcW w:w="1419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ED25A2" w:rsidRDefault="00B21795" w:rsidP="00220152">
                <w:pPr>
                  <w:framePr w:wrap="auto" w:hAnchor="text" w:x="112"/>
                  <w:jc w:val="center"/>
                </w:pPr>
                <w:r w:rsidRPr="00B21795">
                  <w:rPr>
                    <w:rStyle w:val="Stijl2Char"/>
                    <w:rFonts w:hint="eastAsia"/>
                  </w:rPr>
                  <w:t>☐</w:t>
                </w:r>
              </w:p>
            </w:tc>
          </w:sdtContent>
        </w:sdt>
        <w:sdt>
          <w:sdtPr>
            <w:rPr>
              <w:rStyle w:val="Stijl2Char"/>
            </w:rPr>
            <w:id w:val="5179746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ijl2Char"/>
            </w:rPr>
          </w:sdtEndPr>
          <w:sdtContent>
            <w:tc>
              <w:tcPr>
                <w:tcW w:w="1451" w:type="dxa"/>
                <w:gridSpan w:val="2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ED25A2" w:rsidRDefault="00B21795" w:rsidP="00220152">
                <w:pPr>
                  <w:framePr w:wrap="auto" w:hAnchor="text" w:x="112"/>
                  <w:jc w:val="center"/>
                </w:pPr>
                <w:r w:rsidRPr="00B21795">
                  <w:rPr>
                    <w:rStyle w:val="Stijl2Char"/>
                    <w:rFonts w:hint="eastAsia"/>
                  </w:rPr>
                  <w:t>☐</w:t>
                </w:r>
              </w:p>
            </w:tc>
          </w:sdtContent>
        </w:sdt>
        <w:sdt>
          <w:sdtPr>
            <w:rPr>
              <w:rStyle w:val="Stijl2Char"/>
            </w:rPr>
            <w:id w:val="14592178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ijl2Char"/>
            </w:rPr>
          </w:sdtEndPr>
          <w:sdtContent>
            <w:tc>
              <w:tcPr>
                <w:tcW w:w="1398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ED25A2" w:rsidRDefault="00B21795" w:rsidP="00220152">
                <w:pPr>
                  <w:framePr w:wrap="auto" w:hAnchor="text" w:x="112"/>
                  <w:jc w:val="center"/>
                </w:pPr>
                <w:r w:rsidRPr="00B21795">
                  <w:rPr>
                    <w:rStyle w:val="Stijl2Char"/>
                    <w:rFonts w:hint="eastAsia"/>
                  </w:rPr>
                  <w:t>☐</w:t>
                </w:r>
              </w:p>
            </w:tc>
          </w:sdtContent>
        </w:sdt>
        <w:sdt>
          <w:sdtPr>
            <w:rPr>
              <w:rStyle w:val="Stijl2Char"/>
            </w:rPr>
            <w:id w:val="13853036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ijl2Char"/>
            </w:rPr>
          </w:sdtEndPr>
          <w:sdtContent>
            <w:tc>
              <w:tcPr>
                <w:tcW w:w="1409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ED25A2" w:rsidRDefault="00B21795" w:rsidP="00220152">
                <w:pPr>
                  <w:framePr w:wrap="auto" w:hAnchor="text" w:x="112"/>
                  <w:jc w:val="center"/>
                </w:pPr>
                <w:r w:rsidRPr="00B21795">
                  <w:rPr>
                    <w:rStyle w:val="Stijl2Char"/>
                    <w:rFonts w:hint="eastAsia"/>
                  </w:rPr>
                  <w:t>☐</w:t>
                </w:r>
              </w:p>
            </w:tc>
          </w:sdtContent>
        </w:sdt>
      </w:tr>
      <w:tr w:rsidR="00262B60" w:rsidTr="00981B3C">
        <w:trPr>
          <w:trHeight w:hRule="exact" w:val="567"/>
        </w:trPr>
        <w:sdt>
          <w:sdtPr>
            <w:rPr>
              <w:rStyle w:val="Stijl2Char"/>
            </w:rPr>
            <w:id w:val="1207990289"/>
            <w:placeholder>
              <w:docPart w:val="BF234E53428C402AB52899286D7C57EC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410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ED25A2" w:rsidRPr="0087350F" w:rsidRDefault="0087350F" w:rsidP="0087350F"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Style w:val="Stijl2Char"/>
            </w:rPr>
            <w:id w:val="1751001151"/>
            <w:placeholder>
              <w:docPart w:val="1BADF337E6FD4014B8F8454F0DAD5019"/>
            </w:placeholder>
            <w:showingPlcHdr/>
            <w15:appearance w15:val="hidden"/>
            <w:date>
              <w:dateFormat w:val="d-M-yyyy"/>
              <w:lid w:val="nl-NL"/>
              <w:storeMappedDataAs w:val="dateTime"/>
              <w:calendar w:val="gregorian"/>
            </w:date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124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ED25A2" w:rsidRPr="0087350F" w:rsidRDefault="0087350F" w:rsidP="0087350F">
                <w:r w:rsidRPr="00BF379E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  <w:sdt>
          <w:sdtPr>
            <w:rPr>
              <w:rStyle w:val="Stijl2Char"/>
            </w:rPr>
            <w:id w:val="-4965793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ijl2Char"/>
            </w:rPr>
          </w:sdtEndPr>
          <w:sdtContent>
            <w:tc>
              <w:tcPr>
                <w:tcW w:w="1419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ED25A2" w:rsidRDefault="0069325F" w:rsidP="00220152">
                <w:pPr>
                  <w:framePr w:wrap="auto" w:hAnchor="text" w:x="112"/>
                  <w:jc w:val="center"/>
                </w:pPr>
                <w:r>
                  <w:rPr>
                    <w:rStyle w:val="Stijl2Char"/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ijl2Char"/>
            </w:rPr>
            <w:id w:val="-6578512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ijl2Char"/>
            </w:rPr>
          </w:sdtEndPr>
          <w:sdtContent>
            <w:tc>
              <w:tcPr>
                <w:tcW w:w="1451" w:type="dxa"/>
                <w:gridSpan w:val="2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ED25A2" w:rsidRDefault="00B21795" w:rsidP="00220152">
                <w:pPr>
                  <w:framePr w:wrap="auto" w:hAnchor="text" w:x="112"/>
                  <w:jc w:val="center"/>
                </w:pPr>
                <w:r w:rsidRPr="00B21795">
                  <w:rPr>
                    <w:rStyle w:val="Stijl2Char"/>
                    <w:rFonts w:hint="eastAsia"/>
                  </w:rPr>
                  <w:t>☐</w:t>
                </w:r>
              </w:p>
            </w:tc>
          </w:sdtContent>
        </w:sdt>
        <w:sdt>
          <w:sdtPr>
            <w:rPr>
              <w:rStyle w:val="Stijl2Char"/>
            </w:rPr>
            <w:id w:val="16547124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ijl2Char"/>
            </w:rPr>
          </w:sdtEndPr>
          <w:sdtContent>
            <w:tc>
              <w:tcPr>
                <w:tcW w:w="1398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ED25A2" w:rsidRDefault="0069325F" w:rsidP="00220152">
                <w:pPr>
                  <w:framePr w:wrap="auto" w:hAnchor="text" w:x="112"/>
                  <w:jc w:val="center"/>
                </w:pPr>
                <w:r>
                  <w:rPr>
                    <w:rStyle w:val="Stijl2Char"/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ijl2Char"/>
            </w:rPr>
            <w:id w:val="-4063746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ijl2Char"/>
            </w:rPr>
          </w:sdtEndPr>
          <w:sdtContent>
            <w:tc>
              <w:tcPr>
                <w:tcW w:w="1409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ED25A2" w:rsidRDefault="00B21795" w:rsidP="00220152">
                <w:pPr>
                  <w:framePr w:wrap="auto" w:hAnchor="text" w:x="112"/>
                  <w:jc w:val="center"/>
                </w:pPr>
                <w:r w:rsidRPr="00B21795">
                  <w:rPr>
                    <w:rStyle w:val="Stijl2Char"/>
                    <w:rFonts w:hint="eastAsia"/>
                  </w:rPr>
                  <w:t>☐</w:t>
                </w:r>
              </w:p>
            </w:tc>
          </w:sdtContent>
        </w:sdt>
      </w:tr>
      <w:tr w:rsidR="00262B60" w:rsidTr="00981B3C">
        <w:trPr>
          <w:trHeight w:hRule="exact" w:val="567"/>
        </w:trPr>
        <w:sdt>
          <w:sdtPr>
            <w:rPr>
              <w:rStyle w:val="Stijl2Char"/>
            </w:rPr>
            <w:id w:val="-1996947660"/>
            <w:placeholder>
              <w:docPart w:val="8B3F596FA2844AC3AE79918AD48D90EF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410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ED25A2" w:rsidRPr="0087350F" w:rsidRDefault="0087350F" w:rsidP="0087350F"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Style w:val="Stijl2Char"/>
            </w:rPr>
            <w:id w:val="936024908"/>
            <w:placeholder>
              <w:docPart w:val="203506DFDBD340B48A4677ADBED87BB6"/>
            </w:placeholder>
            <w:showingPlcHdr/>
            <w15:appearance w15:val="hidden"/>
            <w:date>
              <w:dateFormat w:val="d-M-yyyy"/>
              <w:lid w:val="nl-NL"/>
              <w:storeMappedDataAs w:val="dateTime"/>
              <w:calendar w:val="gregorian"/>
            </w:date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124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ED25A2" w:rsidRPr="0087350F" w:rsidRDefault="0087350F" w:rsidP="0087350F">
                <w:r w:rsidRPr="00BF379E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  <w:sdt>
          <w:sdtPr>
            <w:rPr>
              <w:rStyle w:val="Stijl2Char"/>
            </w:rPr>
            <w:id w:val="-15650958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ijl2Char"/>
            </w:rPr>
          </w:sdtEndPr>
          <w:sdtContent>
            <w:tc>
              <w:tcPr>
                <w:tcW w:w="1419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ED25A2" w:rsidRDefault="009B7A91" w:rsidP="00220152">
                <w:pPr>
                  <w:framePr w:wrap="auto" w:hAnchor="text" w:x="112"/>
                  <w:jc w:val="center"/>
                </w:pPr>
                <w:r>
                  <w:rPr>
                    <w:rStyle w:val="Stijl2Char"/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ijl2Char"/>
            </w:rPr>
            <w:id w:val="13099751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ijl2Char"/>
            </w:rPr>
          </w:sdtEndPr>
          <w:sdtContent>
            <w:tc>
              <w:tcPr>
                <w:tcW w:w="1451" w:type="dxa"/>
                <w:gridSpan w:val="2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ED25A2" w:rsidRDefault="009A5049" w:rsidP="00220152">
                <w:pPr>
                  <w:framePr w:wrap="auto" w:hAnchor="text" w:x="112"/>
                  <w:jc w:val="center"/>
                </w:pPr>
                <w:r>
                  <w:rPr>
                    <w:rStyle w:val="Stijl2Char"/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ijl2Char"/>
            </w:rPr>
            <w:id w:val="-17564252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ijl2Char"/>
            </w:rPr>
          </w:sdtEndPr>
          <w:sdtContent>
            <w:tc>
              <w:tcPr>
                <w:tcW w:w="1398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ED25A2" w:rsidRDefault="00B21795" w:rsidP="00220152">
                <w:pPr>
                  <w:framePr w:wrap="auto" w:hAnchor="text" w:x="112"/>
                  <w:jc w:val="center"/>
                </w:pPr>
                <w:r w:rsidRPr="00B21795">
                  <w:rPr>
                    <w:rStyle w:val="Stijl2Char"/>
                    <w:rFonts w:hint="eastAsia"/>
                  </w:rPr>
                  <w:t>☐</w:t>
                </w:r>
              </w:p>
            </w:tc>
          </w:sdtContent>
        </w:sdt>
        <w:sdt>
          <w:sdtPr>
            <w:rPr>
              <w:rStyle w:val="Stijl2Char"/>
            </w:rPr>
            <w:id w:val="12392971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ijl2Char"/>
            </w:rPr>
          </w:sdtEndPr>
          <w:sdtContent>
            <w:tc>
              <w:tcPr>
                <w:tcW w:w="1409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ED25A2" w:rsidRDefault="00B21795" w:rsidP="00220152">
                <w:pPr>
                  <w:framePr w:wrap="auto" w:hAnchor="text" w:x="112"/>
                  <w:jc w:val="center"/>
                </w:pPr>
                <w:r w:rsidRPr="00B21795">
                  <w:rPr>
                    <w:rStyle w:val="Stijl2Char"/>
                    <w:rFonts w:hint="eastAsia"/>
                  </w:rPr>
                  <w:t>☐</w:t>
                </w:r>
              </w:p>
            </w:tc>
          </w:sdtContent>
        </w:sdt>
      </w:tr>
      <w:tr w:rsidR="009B7A91" w:rsidTr="00981B3C">
        <w:trPr>
          <w:trHeight w:hRule="exact" w:val="567"/>
        </w:trPr>
        <w:sdt>
          <w:sdtPr>
            <w:rPr>
              <w:rStyle w:val="Stijl2Char"/>
            </w:rPr>
            <w:id w:val="-594943960"/>
            <w:placeholder>
              <w:docPart w:val="2A2535429AA1468E8829573CF9B5A8A1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410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9B7A91" w:rsidRDefault="009B7A91" w:rsidP="009B7A91">
                <w:pPr>
                  <w:rPr>
                    <w:rStyle w:val="Stijl2Char"/>
                  </w:rPr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Style w:val="Stijl2Char"/>
            </w:rPr>
            <w:id w:val="802358213"/>
            <w:placeholder>
              <w:docPart w:val="9C253219F8654CC5B783029D71C698D1"/>
            </w:placeholder>
            <w:showingPlcHdr/>
            <w15:appearance w15:val="hidden"/>
            <w:date>
              <w:dateFormat w:val="d-M-yyyy"/>
              <w:lid w:val="nl-NL"/>
              <w:storeMappedDataAs w:val="dateTime"/>
              <w:calendar w:val="gregorian"/>
            </w:date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124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9B7A91" w:rsidRDefault="009B7A91" w:rsidP="009B7A91">
                <w:pPr>
                  <w:rPr>
                    <w:rStyle w:val="Stijl2Char"/>
                  </w:rPr>
                </w:pPr>
                <w:r w:rsidRPr="00BF379E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  <w:sdt>
          <w:sdtPr>
            <w:rPr>
              <w:rStyle w:val="Stijl2Char"/>
            </w:rPr>
            <w:id w:val="-20684878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ijl2Char"/>
            </w:rPr>
          </w:sdtEndPr>
          <w:sdtContent>
            <w:tc>
              <w:tcPr>
                <w:tcW w:w="1419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9B7A91" w:rsidRDefault="009B7A91" w:rsidP="009B7A91">
                <w:pPr>
                  <w:jc w:val="center"/>
                </w:pPr>
                <w:r>
                  <w:rPr>
                    <w:rStyle w:val="Stijl2Char"/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ijl2Char"/>
            </w:rPr>
            <w:id w:val="-9198701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ijl2Char"/>
            </w:rPr>
          </w:sdtEndPr>
          <w:sdtContent>
            <w:tc>
              <w:tcPr>
                <w:tcW w:w="1451" w:type="dxa"/>
                <w:gridSpan w:val="2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9B7A91" w:rsidRDefault="009B7A91" w:rsidP="009B7A91">
                <w:pPr>
                  <w:jc w:val="center"/>
                </w:pPr>
                <w:r>
                  <w:rPr>
                    <w:rStyle w:val="Stijl2Char"/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ijl2Char"/>
            </w:rPr>
            <w:id w:val="-8144162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ijl2Char"/>
            </w:rPr>
          </w:sdtEndPr>
          <w:sdtContent>
            <w:tc>
              <w:tcPr>
                <w:tcW w:w="1398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9B7A91" w:rsidRDefault="009B7A91" w:rsidP="009B7A91">
                <w:pPr>
                  <w:jc w:val="center"/>
                </w:pPr>
                <w:r w:rsidRPr="00B21795">
                  <w:rPr>
                    <w:rStyle w:val="Stijl2Char"/>
                    <w:rFonts w:hint="eastAsia"/>
                  </w:rPr>
                  <w:t>☐</w:t>
                </w:r>
              </w:p>
            </w:tc>
          </w:sdtContent>
        </w:sdt>
        <w:sdt>
          <w:sdtPr>
            <w:rPr>
              <w:rStyle w:val="Stijl2Char"/>
            </w:rPr>
            <w:id w:val="10531257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ijl2Char"/>
            </w:rPr>
          </w:sdtEndPr>
          <w:sdtContent>
            <w:tc>
              <w:tcPr>
                <w:tcW w:w="1409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9B7A91" w:rsidRDefault="009B7A91" w:rsidP="009B7A91">
                <w:pPr>
                  <w:jc w:val="center"/>
                </w:pPr>
                <w:r w:rsidRPr="00B21795">
                  <w:rPr>
                    <w:rStyle w:val="Stijl2Char"/>
                    <w:rFonts w:hint="eastAsia"/>
                  </w:rPr>
                  <w:t>☐</w:t>
                </w:r>
              </w:p>
            </w:tc>
          </w:sdtContent>
        </w:sdt>
      </w:tr>
      <w:tr w:rsidR="009B7A91" w:rsidTr="00981B3C">
        <w:trPr>
          <w:trHeight w:hRule="exact" w:val="567"/>
        </w:trPr>
        <w:sdt>
          <w:sdtPr>
            <w:rPr>
              <w:rStyle w:val="Stijl2Char"/>
            </w:rPr>
            <w:id w:val="28924059"/>
            <w:placeholder>
              <w:docPart w:val="23D869FC0DD44409A60AE3CBAF752DEC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410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9B7A91" w:rsidRPr="0087350F" w:rsidRDefault="009B7A91" w:rsidP="009B7A91"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Style w:val="Stijl2Char"/>
            </w:rPr>
            <w:id w:val="943661260"/>
            <w:placeholder>
              <w:docPart w:val="05216A9A934E409BB20F8E7F4782F5B6"/>
            </w:placeholder>
            <w:showingPlcHdr/>
            <w15:appearance w15:val="hidden"/>
            <w:date>
              <w:dateFormat w:val="d-M-yyyy"/>
              <w:lid w:val="nl-NL"/>
              <w:storeMappedDataAs w:val="dateTime"/>
              <w:calendar w:val="gregorian"/>
            </w:date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124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9B7A91" w:rsidRPr="0087350F" w:rsidRDefault="009B7A91" w:rsidP="009B7A91">
                <w:r w:rsidRPr="00BF379E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  <w:sdt>
          <w:sdtPr>
            <w:rPr>
              <w:rStyle w:val="Stijl2Char"/>
            </w:rPr>
            <w:id w:val="-9132340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ijl2Char"/>
            </w:rPr>
          </w:sdtEndPr>
          <w:sdtContent>
            <w:tc>
              <w:tcPr>
                <w:tcW w:w="1419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9B7A91" w:rsidRDefault="009B7A91" w:rsidP="009B7A91">
                <w:pPr>
                  <w:jc w:val="center"/>
                </w:pPr>
                <w:r w:rsidRPr="00B21795">
                  <w:rPr>
                    <w:rStyle w:val="Stijl2Char"/>
                    <w:rFonts w:hint="eastAsia"/>
                  </w:rPr>
                  <w:t>☐</w:t>
                </w:r>
              </w:p>
            </w:tc>
          </w:sdtContent>
        </w:sdt>
        <w:sdt>
          <w:sdtPr>
            <w:rPr>
              <w:rStyle w:val="Stijl2Char"/>
            </w:rPr>
            <w:id w:val="-15491468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ijl2Char"/>
            </w:rPr>
          </w:sdtEndPr>
          <w:sdtContent>
            <w:tc>
              <w:tcPr>
                <w:tcW w:w="1451" w:type="dxa"/>
                <w:gridSpan w:val="2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9B7A91" w:rsidRDefault="009B7A91" w:rsidP="009B7A91">
                <w:pPr>
                  <w:jc w:val="center"/>
                </w:pPr>
                <w:r>
                  <w:rPr>
                    <w:rStyle w:val="Stijl2Char"/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ijl2Char"/>
            </w:rPr>
            <w:id w:val="12559437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ijl2Char"/>
            </w:rPr>
          </w:sdtEndPr>
          <w:sdtContent>
            <w:tc>
              <w:tcPr>
                <w:tcW w:w="1398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9B7A91" w:rsidRDefault="009B7A91" w:rsidP="009B7A91">
                <w:pPr>
                  <w:jc w:val="center"/>
                </w:pPr>
                <w:r w:rsidRPr="00B21795">
                  <w:rPr>
                    <w:rStyle w:val="Stijl2Char"/>
                    <w:rFonts w:hint="eastAsia"/>
                  </w:rPr>
                  <w:t>☐</w:t>
                </w:r>
              </w:p>
            </w:tc>
          </w:sdtContent>
        </w:sdt>
        <w:sdt>
          <w:sdtPr>
            <w:rPr>
              <w:rStyle w:val="Stijl2Char"/>
            </w:rPr>
            <w:id w:val="12337413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ijl2Char"/>
            </w:rPr>
          </w:sdtEndPr>
          <w:sdtContent>
            <w:tc>
              <w:tcPr>
                <w:tcW w:w="1409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9B7A91" w:rsidRDefault="009B7A91" w:rsidP="009B7A91">
                <w:pPr>
                  <w:jc w:val="center"/>
                </w:pPr>
                <w:r w:rsidRPr="00B21795">
                  <w:rPr>
                    <w:rStyle w:val="Stijl2Char"/>
                    <w:rFonts w:hint="eastAsia"/>
                  </w:rPr>
                  <w:t>☐</w:t>
                </w:r>
              </w:p>
            </w:tc>
          </w:sdtContent>
        </w:sdt>
      </w:tr>
    </w:tbl>
    <w:p w:rsidR="0056742E" w:rsidRPr="00A83CC9" w:rsidRDefault="00F73074" w:rsidP="00AD4BF7">
      <w:pPr>
        <w:pStyle w:val="Kop1"/>
        <w:numPr>
          <w:ilvl w:val="0"/>
          <w:numId w:val="3"/>
        </w:numPr>
        <w:rPr>
          <w:noProof/>
        </w:rPr>
      </w:pPr>
      <w:r>
        <w:rPr>
          <w:noProof/>
        </w:rPr>
        <w:lastRenderedPageBreak/>
        <w:t>I</w:t>
      </w:r>
      <w:r w:rsidR="0056742E" w:rsidRPr="00A83CC9">
        <w:rPr>
          <w:noProof/>
        </w:rPr>
        <w:t>nkomsten uit werk en uitk</w:t>
      </w:r>
      <w:r w:rsidR="00561A70">
        <w:rPr>
          <w:noProof/>
        </w:rPr>
        <w:t>ering</w:t>
      </w:r>
    </w:p>
    <w:p w:rsidR="0067572B" w:rsidRDefault="0067572B" w:rsidP="00D90B94">
      <w:pPr>
        <w:ind w:left="360"/>
      </w:pPr>
      <w:r w:rsidRPr="00A83CC9">
        <w:t xml:space="preserve">Tijdens een </w:t>
      </w:r>
      <w:r w:rsidR="00EC35A3">
        <w:t xml:space="preserve">minnelijke of wettelijke </w:t>
      </w:r>
      <w:r w:rsidRPr="00A83CC9">
        <w:t xml:space="preserve">schuldsaneringsregeling </w:t>
      </w:r>
      <w:r w:rsidR="00EC35A3">
        <w:t xml:space="preserve">en tijdens een faillissement </w:t>
      </w:r>
      <w:r w:rsidRPr="00A83CC9">
        <w:t>dient het inkomen boven het vrij te laten bedrag aan de boedel te worden afgedragen.</w:t>
      </w:r>
    </w:p>
    <w:p w:rsidR="00D90B94" w:rsidRDefault="00764105" w:rsidP="00764105">
      <w:pPr>
        <w:ind w:left="360"/>
      </w:pPr>
      <w:r>
        <w:t xml:space="preserve">* </w:t>
      </w:r>
      <w:r w:rsidR="00BF5C3D" w:rsidRPr="00A83CC9">
        <w:t xml:space="preserve">Hieronder dient u </w:t>
      </w:r>
      <w:r w:rsidR="00EC35A3">
        <w:t>het netto-inkomen in te vullen, zoals vermeld op de loonstrook en/of uitkeringsspecificatie</w:t>
      </w:r>
      <w:r w:rsidR="009B7A91">
        <w:t>.</w:t>
      </w:r>
    </w:p>
    <w:p w:rsidR="0067572B" w:rsidRPr="00BF605A" w:rsidRDefault="00764105" w:rsidP="00764105">
      <w:pPr>
        <w:ind w:left="360"/>
      </w:pPr>
      <w:r>
        <w:t xml:space="preserve">* </w:t>
      </w:r>
      <w:r w:rsidR="0067572B" w:rsidRPr="00A83CC9">
        <w:t>Loonstro</w:t>
      </w:r>
      <w:r w:rsidR="0013267D">
        <w:t>(</w:t>
      </w:r>
      <w:r w:rsidR="0067572B" w:rsidRPr="00A83CC9">
        <w:t>o</w:t>
      </w:r>
      <w:r w:rsidR="0013267D">
        <w:t>)</w:t>
      </w:r>
      <w:r w:rsidR="0067572B" w:rsidRPr="00A83CC9">
        <w:t>k</w:t>
      </w:r>
      <w:r w:rsidR="0013267D">
        <w:t>(en)</w:t>
      </w:r>
      <w:r w:rsidR="0067572B" w:rsidRPr="00A83CC9">
        <w:t xml:space="preserve"> en/of uitkeringsspecificatie</w:t>
      </w:r>
      <w:r w:rsidR="0013267D">
        <w:t>(</w:t>
      </w:r>
      <w:r w:rsidR="0067572B" w:rsidRPr="00A83CC9">
        <w:t>s</w:t>
      </w:r>
      <w:r w:rsidR="0013267D">
        <w:t>)</w:t>
      </w:r>
      <w:r w:rsidR="0067572B" w:rsidRPr="00A83CC9">
        <w:t xml:space="preserve"> </w:t>
      </w:r>
      <w:r w:rsidR="00EC35A3">
        <w:t xml:space="preserve">dienen </w:t>
      </w:r>
      <w:r w:rsidR="009B7A91">
        <w:t>altijd als bijlage</w:t>
      </w:r>
      <w:r w:rsidR="002738C3">
        <w:t>(n)</w:t>
      </w:r>
      <w:r w:rsidR="009B7A91">
        <w:t xml:space="preserve"> mee</w:t>
      </w:r>
      <w:r w:rsidR="00960C47">
        <w:t>gezonden te worden</w:t>
      </w:r>
      <w:r w:rsidR="009B7A91">
        <w:t>.</w:t>
      </w:r>
    </w:p>
    <w:tbl>
      <w:tblPr>
        <w:tblStyle w:val="Tabel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EF272B" w:rsidTr="00500153">
        <w:trPr>
          <w:trHeight w:hRule="exact" w:val="567"/>
        </w:trPr>
        <w:tc>
          <w:tcPr>
            <w:tcW w:w="2552" w:type="dxa"/>
            <w:gridSpan w:val="2"/>
            <w:vAlign w:val="center"/>
          </w:tcPr>
          <w:p w:rsidR="00EF272B" w:rsidRDefault="00EF272B" w:rsidP="00D90B94">
            <w:r>
              <w:t>Schuldenaar A</w:t>
            </w:r>
          </w:p>
        </w:tc>
        <w:tc>
          <w:tcPr>
            <w:tcW w:w="2552" w:type="dxa"/>
            <w:gridSpan w:val="2"/>
            <w:vAlign w:val="center"/>
          </w:tcPr>
          <w:p w:rsidR="00EF272B" w:rsidRDefault="00EF272B" w:rsidP="00D90B94">
            <w:r>
              <w:t>Schuldenaar B / partner</w:t>
            </w:r>
          </w:p>
        </w:tc>
      </w:tr>
      <w:tr w:rsidR="00EF272B" w:rsidTr="00500153">
        <w:trPr>
          <w:trHeight w:hRule="exact" w:val="567"/>
        </w:trPr>
        <w:tc>
          <w:tcPr>
            <w:tcW w:w="2552" w:type="dxa"/>
            <w:tcBorders>
              <w:bottom w:val="single" w:sz="12" w:space="0" w:color="E8E8E8" w:themeColor="accent4"/>
            </w:tcBorders>
            <w:vAlign w:val="center"/>
          </w:tcPr>
          <w:p w:rsidR="00EF272B" w:rsidRDefault="00EF272B" w:rsidP="00D90B94">
            <w:r>
              <w:t>Werkgever / uitkerende instantie</w:t>
            </w:r>
          </w:p>
        </w:tc>
        <w:tc>
          <w:tcPr>
            <w:tcW w:w="2552" w:type="dxa"/>
            <w:tcBorders>
              <w:bottom w:val="single" w:sz="12" w:space="0" w:color="E8E8E8" w:themeColor="accent4"/>
            </w:tcBorders>
            <w:vAlign w:val="center"/>
          </w:tcPr>
          <w:p w:rsidR="00EF272B" w:rsidRDefault="00EF272B" w:rsidP="00D90B94">
            <w:r>
              <w:t>Bedrag</w:t>
            </w:r>
          </w:p>
        </w:tc>
        <w:tc>
          <w:tcPr>
            <w:tcW w:w="2552" w:type="dxa"/>
            <w:tcBorders>
              <w:bottom w:val="single" w:sz="12" w:space="0" w:color="E8E8E8" w:themeColor="accent4"/>
            </w:tcBorders>
            <w:vAlign w:val="center"/>
          </w:tcPr>
          <w:p w:rsidR="00EF272B" w:rsidRDefault="00EF272B" w:rsidP="00D90B94">
            <w:r>
              <w:t>Werkgever / uitkerende instantie</w:t>
            </w:r>
          </w:p>
        </w:tc>
        <w:tc>
          <w:tcPr>
            <w:tcW w:w="2552" w:type="dxa"/>
            <w:tcBorders>
              <w:bottom w:val="single" w:sz="12" w:space="0" w:color="E8E8E8" w:themeColor="accent4"/>
            </w:tcBorders>
            <w:vAlign w:val="center"/>
          </w:tcPr>
          <w:p w:rsidR="00EF272B" w:rsidRDefault="00EF272B" w:rsidP="00D90B94">
            <w:r>
              <w:t>Bedrag</w:t>
            </w:r>
          </w:p>
        </w:tc>
      </w:tr>
      <w:tr w:rsidR="00EF272B" w:rsidTr="00500153">
        <w:trPr>
          <w:trHeight w:hRule="exact" w:val="567"/>
        </w:trPr>
        <w:sdt>
          <w:sdtPr>
            <w:rPr>
              <w:rStyle w:val="Stijl2Char"/>
            </w:rPr>
            <w:id w:val="-188375467"/>
            <w:placeholder>
              <w:docPart w:val="F58BCCF4861F47F8A43386F8A73ADFE0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552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EF272B" w:rsidRDefault="00EF272B" w:rsidP="00BF605A">
                <w:pPr>
                  <w:tabs>
                    <w:tab w:val="left" w:pos="6330"/>
                  </w:tabs>
                  <w:rPr>
                    <w:rFonts w:ascii="Franklin Gothic Medium" w:hAnsi="Franklin Gothic Medium"/>
                    <w:noProof/>
                  </w:rPr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Style w:val="Stijl2Char"/>
            </w:rPr>
            <w:id w:val="-2118897636"/>
            <w:placeholder>
              <w:docPart w:val="F58BCCF4861F47F8A43386F8A73ADFE0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552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EF272B" w:rsidRDefault="00EF272B" w:rsidP="00BF605A">
                <w:pPr>
                  <w:tabs>
                    <w:tab w:val="left" w:pos="6330"/>
                  </w:tabs>
                  <w:rPr>
                    <w:rFonts w:ascii="Franklin Gothic Medium" w:hAnsi="Franklin Gothic Medium"/>
                    <w:noProof/>
                  </w:rPr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Style w:val="Stijl2Char"/>
            </w:rPr>
            <w:id w:val="1256630594"/>
            <w:placeholder>
              <w:docPart w:val="F58BCCF4861F47F8A43386F8A73ADFE0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552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EF272B" w:rsidRDefault="00EF272B" w:rsidP="00BF605A">
                <w:pPr>
                  <w:tabs>
                    <w:tab w:val="left" w:pos="6330"/>
                  </w:tabs>
                  <w:rPr>
                    <w:rFonts w:ascii="Franklin Gothic Medium" w:hAnsi="Franklin Gothic Medium"/>
                    <w:noProof/>
                  </w:rPr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Style w:val="Stijl2Char"/>
            </w:rPr>
            <w:id w:val="1709529149"/>
            <w:placeholder>
              <w:docPart w:val="F58BCCF4861F47F8A43386F8A73ADFE0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552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EF272B" w:rsidRDefault="00EF272B" w:rsidP="00BF605A">
                <w:pPr>
                  <w:tabs>
                    <w:tab w:val="left" w:pos="6330"/>
                  </w:tabs>
                  <w:rPr>
                    <w:rFonts w:ascii="Franklin Gothic Medium" w:hAnsi="Franklin Gothic Medium"/>
                    <w:noProof/>
                  </w:rPr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F272B" w:rsidTr="00500153">
        <w:trPr>
          <w:trHeight w:hRule="exact" w:val="567"/>
        </w:trPr>
        <w:sdt>
          <w:sdtPr>
            <w:rPr>
              <w:rStyle w:val="Stijl2Char"/>
            </w:rPr>
            <w:id w:val="-1927185288"/>
            <w:placeholder>
              <w:docPart w:val="F58BCCF4861F47F8A43386F8A73ADFE0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552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EF272B" w:rsidRDefault="00EF272B" w:rsidP="00BF605A">
                <w:pPr>
                  <w:tabs>
                    <w:tab w:val="left" w:pos="6330"/>
                  </w:tabs>
                  <w:rPr>
                    <w:rFonts w:ascii="Franklin Gothic Medium" w:hAnsi="Franklin Gothic Medium"/>
                    <w:noProof/>
                  </w:rPr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Style w:val="Stijl2Char"/>
            </w:rPr>
            <w:id w:val="-224758798"/>
            <w:placeholder>
              <w:docPart w:val="F58BCCF4861F47F8A43386F8A73ADFE0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552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EF272B" w:rsidRDefault="00EF272B" w:rsidP="00BF605A">
                <w:pPr>
                  <w:tabs>
                    <w:tab w:val="left" w:pos="6330"/>
                  </w:tabs>
                  <w:rPr>
                    <w:rFonts w:ascii="Franklin Gothic Medium" w:hAnsi="Franklin Gothic Medium"/>
                    <w:noProof/>
                  </w:rPr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Style w:val="Stijl2Char"/>
            </w:rPr>
            <w:id w:val="-1528787116"/>
            <w:placeholder>
              <w:docPart w:val="F58BCCF4861F47F8A43386F8A73ADFE0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552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EF272B" w:rsidRDefault="00EF272B" w:rsidP="00BF605A">
                <w:pPr>
                  <w:tabs>
                    <w:tab w:val="left" w:pos="6330"/>
                  </w:tabs>
                  <w:rPr>
                    <w:rFonts w:ascii="Franklin Gothic Medium" w:hAnsi="Franklin Gothic Medium"/>
                    <w:noProof/>
                  </w:rPr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Style w:val="Stijl2Char"/>
            </w:rPr>
            <w:id w:val="2056663413"/>
            <w:placeholder>
              <w:docPart w:val="F58BCCF4861F47F8A43386F8A73ADFE0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552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EF272B" w:rsidRDefault="00EF272B" w:rsidP="00BF605A">
                <w:pPr>
                  <w:tabs>
                    <w:tab w:val="left" w:pos="6330"/>
                  </w:tabs>
                  <w:rPr>
                    <w:rFonts w:ascii="Franklin Gothic Medium" w:hAnsi="Franklin Gothic Medium"/>
                    <w:noProof/>
                  </w:rPr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F272B" w:rsidTr="00500153">
        <w:trPr>
          <w:trHeight w:hRule="exact" w:val="567"/>
        </w:trPr>
        <w:sdt>
          <w:sdtPr>
            <w:rPr>
              <w:rStyle w:val="Stijl2Char"/>
            </w:rPr>
            <w:id w:val="1650560033"/>
            <w:placeholder>
              <w:docPart w:val="F58BCCF4861F47F8A43386F8A73ADFE0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552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EF272B" w:rsidRDefault="00EF272B" w:rsidP="00BF605A">
                <w:pPr>
                  <w:tabs>
                    <w:tab w:val="left" w:pos="6330"/>
                  </w:tabs>
                  <w:rPr>
                    <w:rFonts w:ascii="Franklin Gothic Medium" w:hAnsi="Franklin Gothic Medium"/>
                    <w:noProof/>
                  </w:rPr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Style w:val="Stijl2Char"/>
            </w:rPr>
            <w:id w:val="1504239579"/>
            <w:placeholder>
              <w:docPart w:val="F58BCCF4861F47F8A43386F8A73ADFE0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552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EF272B" w:rsidRDefault="00EF272B" w:rsidP="00BF605A">
                <w:pPr>
                  <w:tabs>
                    <w:tab w:val="left" w:pos="6330"/>
                  </w:tabs>
                  <w:rPr>
                    <w:rFonts w:ascii="Franklin Gothic Medium" w:hAnsi="Franklin Gothic Medium"/>
                    <w:noProof/>
                  </w:rPr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Style w:val="Stijl2Char"/>
            </w:rPr>
            <w:id w:val="-171415938"/>
            <w:placeholder>
              <w:docPart w:val="F58BCCF4861F47F8A43386F8A73ADFE0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552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EF272B" w:rsidRDefault="00EF272B" w:rsidP="00BF605A">
                <w:pPr>
                  <w:tabs>
                    <w:tab w:val="left" w:pos="6330"/>
                  </w:tabs>
                  <w:rPr>
                    <w:rFonts w:ascii="Franklin Gothic Medium" w:hAnsi="Franklin Gothic Medium"/>
                    <w:noProof/>
                  </w:rPr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Style w:val="Stijl2Char"/>
            </w:rPr>
            <w:id w:val="-1362273953"/>
            <w:placeholder>
              <w:docPart w:val="F58BCCF4861F47F8A43386F8A73ADFE0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552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EF272B" w:rsidRDefault="00EF272B" w:rsidP="00BF605A">
                <w:pPr>
                  <w:tabs>
                    <w:tab w:val="left" w:pos="6330"/>
                  </w:tabs>
                  <w:rPr>
                    <w:rFonts w:ascii="Franklin Gothic Medium" w:hAnsi="Franklin Gothic Medium"/>
                    <w:noProof/>
                  </w:rPr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F272B" w:rsidTr="00500153">
        <w:trPr>
          <w:trHeight w:hRule="exact" w:val="567"/>
        </w:trPr>
        <w:sdt>
          <w:sdtPr>
            <w:rPr>
              <w:rStyle w:val="Stijl2Char"/>
            </w:rPr>
            <w:id w:val="466784568"/>
            <w:placeholder>
              <w:docPart w:val="9C488B22322642F591D351EA1AF958BC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552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EF272B" w:rsidRDefault="00EF272B" w:rsidP="00EF272B">
                <w:pPr>
                  <w:tabs>
                    <w:tab w:val="left" w:pos="6330"/>
                  </w:tabs>
                  <w:rPr>
                    <w:rFonts w:ascii="Franklin Gothic Medium" w:hAnsi="Franklin Gothic Medium"/>
                    <w:noProof/>
                  </w:rPr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Style w:val="Stijl2Char"/>
            </w:rPr>
            <w:id w:val="1375888533"/>
            <w:placeholder>
              <w:docPart w:val="9C488B22322642F591D351EA1AF958BC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552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EF272B" w:rsidRDefault="00EF272B" w:rsidP="00EF272B">
                <w:pPr>
                  <w:tabs>
                    <w:tab w:val="left" w:pos="6330"/>
                  </w:tabs>
                  <w:rPr>
                    <w:rFonts w:ascii="Franklin Gothic Medium" w:hAnsi="Franklin Gothic Medium"/>
                    <w:noProof/>
                  </w:rPr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Style w:val="Stijl2Char"/>
            </w:rPr>
            <w:id w:val="1190259595"/>
            <w:placeholder>
              <w:docPart w:val="9C488B22322642F591D351EA1AF958BC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552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EF272B" w:rsidRDefault="00EF272B" w:rsidP="00EF272B">
                <w:pPr>
                  <w:tabs>
                    <w:tab w:val="left" w:pos="6330"/>
                  </w:tabs>
                  <w:rPr>
                    <w:rFonts w:ascii="Franklin Gothic Medium" w:hAnsi="Franklin Gothic Medium"/>
                    <w:noProof/>
                  </w:rPr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Style w:val="Stijl2Char"/>
            </w:rPr>
            <w:id w:val="-699856007"/>
            <w:placeholder>
              <w:docPart w:val="9C488B22322642F591D351EA1AF958BC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552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EF272B" w:rsidRDefault="00EF272B" w:rsidP="00EF272B">
                <w:pPr>
                  <w:tabs>
                    <w:tab w:val="left" w:pos="6330"/>
                  </w:tabs>
                  <w:rPr>
                    <w:rFonts w:ascii="Franklin Gothic Medium" w:hAnsi="Franklin Gothic Medium"/>
                    <w:noProof/>
                  </w:rPr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F272B" w:rsidTr="00500153">
        <w:trPr>
          <w:trHeight w:hRule="exact" w:val="567"/>
        </w:trPr>
        <w:sdt>
          <w:sdtPr>
            <w:rPr>
              <w:rStyle w:val="Stijl2Char"/>
            </w:rPr>
            <w:id w:val="1785614544"/>
            <w:placeholder>
              <w:docPart w:val="74FC6DF090FB42B192C5E88497A7CD4C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552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EF272B" w:rsidRDefault="00EF272B" w:rsidP="00EF272B">
                <w:pPr>
                  <w:tabs>
                    <w:tab w:val="left" w:pos="6330"/>
                  </w:tabs>
                  <w:rPr>
                    <w:rFonts w:ascii="Franklin Gothic Medium" w:hAnsi="Franklin Gothic Medium"/>
                    <w:noProof/>
                  </w:rPr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Style w:val="Stijl2Char"/>
            </w:rPr>
            <w:id w:val="304279543"/>
            <w:placeholder>
              <w:docPart w:val="74FC6DF090FB42B192C5E88497A7CD4C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552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EF272B" w:rsidRDefault="00EF272B" w:rsidP="00EF272B">
                <w:pPr>
                  <w:tabs>
                    <w:tab w:val="left" w:pos="6330"/>
                  </w:tabs>
                  <w:rPr>
                    <w:rFonts w:ascii="Franklin Gothic Medium" w:hAnsi="Franklin Gothic Medium"/>
                    <w:noProof/>
                  </w:rPr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Style w:val="Stijl2Char"/>
            </w:rPr>
            <w:id w:val="-1370991259"/>
            <w:placeholder>
              <w:docPart w:val="74FC6DF090FB42B192C5E88497A7CD4C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552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EF272B" w:rsidRDefault="00EF272B" w:rsidP="00EF272B">
                <w:pPr>
                  <w:tabs>
                    <w:tab w:val="left" w:pos="6330"/>
                  </w:tabs>
                  <w:rPr>
                    <w:rFonts w:ascii="Franklin Gothic Medium" w:hAnsi="Franklin Gothic Medium"/>
                    <w:noProof/>
                  </w:rPr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Style w:val="Stijl2Char"/>
            </w:rPr>
            <w:id w:val="2032915467"/>
            <w:placeholder>
              <w:docPart w:val="74FC6DF090FB42B192C5E88497A7CD4C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552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EF272B" w:rsidRDefault="00EF272B" w:rsidP="00EF272B">
                <w:pPr>
                  <w:tabs>
                    <w:tab w:val="left" w:pos="6330"/>
                  </w:tabs>
                  <w:rPr>
                    <w:rFonts w:ascii="Franklin Gothic Medium" w:hAnsi="Franklin Gothic Medium"/>
                    <w:noProof/>
                  </w:rPr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A451BC" w:rsidRDefault="00561A70" w:rsidP="006725CE">
      <w:pPr>
        <w:pStyle w:val="Kop1"/>
        <w:numPr>
          <w:ilvl w:val="0"/>
          <w:numId w:val="3"/>
        </w:numPr>
      </w:pPr>
      <w:r>
        <w:rPr>
          <w:noProof/>
        </w:rPr>
        <w:t>T</w:t>
      </w:r>
      <w:r w:rsidR="005275E4">
        <w:rPr>
          <w:noProof/>
        </w:rPr>
        <w:t xml:space="preserve">oeslagen en </w:t>
      </w:r>
      <w:r>
        <w:rPr>
          <w:noProof/>
        </w:rPr>
        <w:t>teruggave</w:t>
      </w:r>
      <w:r w:rsidR="002738C3">
        <w:rPr>
          <w:noProof/>
        </w:rPr>
        <w:t>(n)</w:t>
      </w:r>
      <w:r>
        <w:rPr>
          <w:noProof/>
        </w:rPr>
        <w:t xml:space="preserve"> / </w:t>
      </w:r>
      <w:r w:rsidR="00EC35A3">
        <w:rPr>
          <w:noProof/>
        </w:rPr>
        <w:t>aanslag</w:t>
      </w:r>
      <w:r w:rsidR="002738C3">
        <w:rPr>
          <w:noProof/>
        </w:rPr>
        <w:t>(en)</w:t>
      </w:r>
      <w:r w:rsidR="00AD4BF7">
        <w:rPr>
          <w:noProof/>
        </w:rPr>
        <w:t xml:space="preserve"> In</w:t>
      </w:r>
      <w:r w:rsidR="003913E7" w:rsidRPr="00A83CC9">
        <w:rPr>
          <w:noProof/>
        </w:rPr>
        <w:t>komstenbelasting</w:t>
      </w:r>
    </w:p>
    <w:tbl>
      <w:tblPr>
        <w:tblStyle w:val="Tabel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552"/>
        <w:gridCol w:w="2552"/>
      </w:tblGrid>
      <w:tr w:rsidR="00116291" w:rsidTr="00500153">
        <w:trPr>
          <w:trHeight w:hRule="exact" w:val="567"/>
        </w:trPr>
        <w:tc>
          <w:tcPr>
            <w:tcW w:w="5103" w:type="dxa"/>
            <w:vAlign w:val="center"/>
          </w:tcPr>
          <w:p w:rsidR="00116291" w:rsidRPr="00116291" w:rsidRDefault="00116291" w:rsidP="00116291"/>
        </w:tc>
        <w:tc>
          <w:tcPr>
            <w:tcW w:w="2552" w:type="dxa"/>
            <w:tcBorders>
              <w:bottom w:val="single" w:sz="12" w:space="0" w:color="E8E8E8" w:themeColor="accent4"/>
            </w:tcBorders>
            <w:shd w:val="clear" w:color="auto" w:fill="auto"/>
            <w:vAlign w:val="center"/>
          </w:tcPr>
          <w:p w:rsidR="00116291" w:rsidRPr="00116291" w:rsidRDefault="00116291" w:rsidP="00116291">
            <w:r w:rsidRPr="00116291">
              <w:t>Schuldenaa</w:t>
            </w:r>
            <w:r>
              <w:t>r A</w:t>
            </w:r>
          </w:p>
        </w:tc>
        <w:tc>
          <w:tcPr>
            <w:tcW w:w="2552" w:type="dxa"/>
            <w:tcBorders>
              <w:bottom w:val="single" w:sz="12" w:space="0" w:color="E8E8E8" w:themeColor="accent4"/>
            </w:tcBorders>
            <w:shd w:val="clear" w:color="auto" w:fill="auto"/>
            <w:vAlign w:val="center"/>
          </w:tcPr>
          <w:p w:rsidR="00116291" w:rsidRPr="00116291" w:rsidRDefault="00116291" w:rsidP="00116291">
            <w:r>
              <w:t>Schuldenaar B / partner</w:t>
            </w:r>
          </w:p>
        </w:tc>
      </w:tr>
      <w:tr w:rsidR="00A451BC" w:rsidTr="00500153">
        <w:trPr>
          <w:trHeight w:hRule="exact" w:val="567"/>
        </w:trPr>
        <w:tc>
          <w:tcPr>
            <w:tcW w:w="5103" w:type="dxa"/>
            <w:tcBorders>
              <w:right w:val="single" w:sz="12" w:space="0" w:color="E8E8E8" w:themeColor="accent4"/>
            </w:tcBorders>
            <w:vAlign w:val="center"/>
          </w:tcPr>
          <w:p w:rsidR="00A451BC" w:rsidRDefault="00BB2E9C" w:rsidP="00D90B94">
            <w:r>
              <w:t xml:space="preserve">   </w:t>
            </w:r>
            <w:r w:rsidR="00E51CCA">
              <w:t>Zorgtoeslag</w:t>
            </w:r>
          </w:p>
        </w:tc>
        <w:sdt>
          <w:sdtPr>
            <w:rPr>
              <w:rStyle w:val="Stijl2Char"/>
            </w:rPr>
            <w:id w:val="858389357"/>
            <w:placeholder>
              <w:docPart w:val="F10140EBDCC741B08D148E7C10A8CEF3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552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A451BC" w:rsidRPr="00492E00" w:rsidRDefault="00492E00" w:rsidP="00492E00"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Style w:val="Stijl2Char"/>
            </w:rPr>
            <w:id w:val="-1381007768"/>
            <w:placeholder>
              <w:docPart w:val="D3B3308759CC43F4ACE5C0A78176A646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552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A451BC" w:rsidRPr="00492E00" w:rsidRDefault="00492E00" w:rsidP="00492E00"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451BC" w:rsidTr="00500153">
        <w:trPr>
          <w:trHeight w:hRule="exact" w:val="567"/>
        </w:trPr>
        <w:tc>
          <w:tcPr>
            <w:tcW w:w="5103" w:type="dxa"/>
            <w:tcBorders>
              <w:right w:val="single" w:sz="12" w:space="0" w:color="E8E8E8" w:themeColor="accent4"/>
            </w:tcBorders>
            <w:vAlign w:val="center"/>
          </w:tcPr>
          <w:p w:rsidR="00A451BC" w:rsidRDefault="00BB2E9C" w:rsidP="002709C1">
            <w:r>
              <w:t xml:space="preserve">   </w:t>
            </w:r>
            <w:r w:rsidR="002709C1">
              <w:t>Huurtoeslag</w:t>
            </w:r>
          </w:p>
        </w:tc>
        <w:sdt>
          <w:sdtPr>
            <w:rPr>
              <w:rStyle w:val="Stijl2Char"/>
            </w:rPr>
            <w:id w:val="1173620310"/>
            <w:placeholder>
              <w:docPart w:val="DefaultPlaceholder_-1854013440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552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A451BC" w:rsidRPr="00492E00" w:rsidRDefault="009A5049" w:rsidP="00492E00"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Style w:val="Stijl2Char"/>
            </w:rPr>
            <w:id w:val="-1022154984"/>
            <w:placeholder>
              <w:docPart w:val="0741F04A76F74D16B9966AAF75B742FC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552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A451BC" w:rsidRPr="00492E00" w:rsidRDefault="00492E00" w:rsidP="00492E00"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451BC" w:rsidTr="00500153">
        <w:trPr>
          <w:trHeight w:hRule="exact" w:val="567"/>
        </w:trPr>
        <w:tc>
          <w:tcPr>
            <w:tcW w:w="5103" w:type="dxa"/>
            <w:tcBorders>
              <w:right w:val="single" w:sz="12" w:space="0" w:color="E8E8E8" w:themeColor="accent4"/>
            </w:tcBorders>
            <w:vAlign w:val="center"/>
          </w:tcPr>
          <w:p w:rsidR="00A451BC" w:rsidRDefault="00BB2E9C" w:rsidP="002709C1">
            <w:r>
              <w:t xml:space="preserve">   </w:t>
            </w:r>
            <w:proofErr w:type="spellStart"/>
            <w:r w:rsidR="002709C1">
              <w:t>Kindgebonden</w:t>
            </w:r>
            <w:proofErr w:type="spellEnd"/>
            <w:r w:rsidR="002709C1">
              <w:t xml:space="preserve"> budget</w:t>
            </w:r>
          </w:p>
        </w:tc>
        <w:sdt>
          <w:sdtPr>
            <w:rPr>
              <w:rStyle w:val="Stijl2Char"/>
            </w:rPr>
            <w:id w:val="1767803691"/>
            <w:placeholder>
              <w:docPart w:val="9EB9A5CF625D4478A5BF5ADC7123D61F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552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A451BC" w:rsidRPr="00492E00" w:rsidRDefault="00492E00" w:rsidP="00492E00"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Style w:val="Stijl2Char"/>
            </w:rPr>
            <w:id w:val="435796240"/>
            <w:placeholder>
              <w:docPart w:val="56C4DE07507B43A7959D01BA25408A88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552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A451BC" w:rsidRPr="00492E00" w:rsidRDefault="00492E00" w:rsidP="00492E00"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451BC" w:rsidTr="00500153">
        <w:trPr>
          <w:trHeight w:hRule="exact" w:val="567"/>
        </w:trPr>
        <w:tc>
          <w:tcPr>
            <w:tcW w:w="5103" w:type="dxa"/>
            <w:tcBorders>
              <w:right w:val="single" w:sz="12" w:space="0" w:color="E8E8E8" w:themeColor="accent4"/>
            </w:tcBorders>
            <w:vAlign w:val="center"/>
          </w:tcPr>
          <w:p w:rsidR="00A451BC" w:rsidRDefault="00BB2E9C" w:rsidP="00D90B94">
            <w:r>
              <w:t xml:space="preserve">   </w:t>
            </w:r>
            <w:r w:rsidR="00E51CCA">
              <w:t>Kinderopvangtoeslag</w:t>
            </w:r>
          </w:p>
        </w:tc>
        <w:sdt>
          <w:sdtPr>
            <w:rPr>
              <w:rStyle w:val="Stijl2Char"/>
            </w:rPr>
            <w:id w:val="1386153125"/>
            <w:placeholder>
              <w:docPart w:val="9AACC676F3E9456A9EAF2021618FD024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552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A451BC" w:rsidRPr="00492E00" w:rsidRDefault="00492E00" w:rsidP="00492E00"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Style w:val="Stijl2Char"/>
            </w:rPr>
            <w:id w:val="-319658291"/>
            <w:placeholder>
              <w:docPart w:val="FDF74FD18E494A4AA0EECA8076D11867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552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A451BC" w:rsidRPr="00492E00" w:rsidRDefault="00492E00" w:rsidP="00492E00"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451BC" w:rsidTr="00500153">
        <w:trPr>
          <w:trHeight w:hRule="exact" w:val="567"/>
        </w:trPr>
        <w:tc>
          <w:tcPr>
            <w:tcW w:w="5103" w:type="dxa"/>
            <w:tcBorders>
              <w:right w:val="single" w:sz="12" w:space="0" w:color="E8E8E8" w:themeColor="accent4"/>
            </w:tcBorders>
            <w:vAlign w:val="center"/>
          </w:tcPr>
          <w:p w:rsidR="00A451BC" w:rsidRDefault="00BB2E9C" w:rsidP="00D90B94">
            <w:r>
              <w:t xml:space="preserve">   </w:t>
            </w:r>
            <w:r w:rsidR="00A451BC">
              <w:t xml:space="preserve">(Voorlopige) </w:t>
            </w:r>
            <w:r w:rsidR="00561A70">
              <w:t xml:space="preserve">teruggave / </w:t>
            </w:r>
            <w:r w:rsidR="00A451BC">
              <w:t>aanslag Inkomstenbelasting</w:t>
            </w:r>
          </w:p>
        </w:tc>
        <w:sdt>
          <w:sdtPr>
            <w:rPr>
              <w:rStyle w:val="Stijl2Char"/>
            </w:rPr>
            <w:id w:val="2029597652"/>
            <w:placeholder>
              <w:docPart w:val="C71B9349BF174F1E91CAEC6F0974D217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552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A451BC" w:rsidRPr="00492E00" w:rsidRDefault="00492E00" w:rsidP="00492E00"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Style w:val="Stijl2Char"/>
            </w:rPr>
            <w:id w:val="771739945"/>
            <w:placeholder>
              <w:docPart w:val="1BCBD7B3C7A94D9984D3048CDFC13102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552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A451BC" w:rsidRPr="00492E00" w:rsidRDefault="00492E00" w:rsidP="00492E00"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EC35A3" w:rsidRDefault="00EC35A3" w:rsidP="00EC35A3">
      <w:pPr>
        <w:pStyle w:val="Kop1"/>
        <w:ind w:left="360"/>
        <w:rPr>
          <w:noProof/>
        </w:rPr>
      </w:pPr>
    </w:p>
    <w:tbl>
      <w:tblPr>
        <w:tblStyle w:val="Tabelraster"/>
        <w:tblW w:w="0" w:type="auto"/>
        <w:tblInd w:w="5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8239F5" w:rsidTr="00500153">
        <w:trPr>
          <w:trHeight w:hRule="exact" w:val="717"/>
        </w:trPr>
        <w:tc>
          <w:tcPr>
            <w:tcW w:w="5103" w:type="dxa"/>
            <w:tcBorders>
              <w:top w:val="single" w:sz="12" w:space="0" w:color="E8E8E8" w:themeColor="accent4"/>
              <w:left w:val="single" w:sz="12" w:space="0" w:color="E8E8E8" w:themeColor="accent4"/>
              <w:bottom w:val="single" w:sz="12" w:space="0" w:color="E8E8E8" w:themeColor="accent4"/>
              <w:right w:val="single" w:sz="12" w:space="0" w:color="E8E8E8" w:themeColor="accent4"/>
            </w:tcBorders>
            <w:shd w:val="clear" w:color="auto" w:fill="FFFFFF" w:themeFill="background1"/>
            <w:vAlign w:val="center"/>
          </w:tcPr>
          <w:p w:rsidR="008239F5" w:rsidRDefault="00535E8F" w:rsidP="002709C1">
            <w:pPr>
              <w:ind w:left="297" w:hanging="297"/>
            </w:pPr>
            <w:sdt>
              <w:sdtPr>
                <w:rPr>
                  <w:rStyle w:val="Stijl2Char"/>
                </w:rPr>
                <w:id w:val="-18719021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jl2Char"/>
                </w:rPr>
              </w:sdtEndPr>
              <w:sdtContent>
                <w:r w:rsidR="008239F5" w:rsidRPr="008239F5">
                  <w:rPr>
                    <w:rStyle w:val="Stijl2Char"/>
                    <w:rFonts w:hint="eastAsia"/>
                  </w:rPr>
                  <w:t>☐</w:t>
                </w:r>
              </w:sdtContent>
            </w:sdt>
            <w:r w:rsidR="008239F5">
              <w:rPr>
                <w:rStyle w:val="Stijl2Char"/>
              </w:rPr>
              <w:t xml:space="preserve">  </w:t>
            </w:r>
            <w:r w:rsidR="008239F5">
              <w:t xml:space="preserve">Ik verklaar alle noodzakelijke belastingaangiften </w:t>
            </w:r>
            <w:r w:rsidR="002709C1">
              <w:t>en/of</w:t>
            </w:r>
            <w:r w:rsidR="008239F5">
              <w:t xml:space="preserve"> de aanvraag toeslagen tijdig en naar waarheid bij de Belastingdienst te hebben ingediend.</w:t>
            </w:r>
          </w:p>
        </w:tc>
      </w:tr>
    </w:tbl>
    <w:p w:rsidR="00607659" w:rsidRDefault="007A5F18" w:rsidP="00D8599B">
      <w:pPr>
        <w:pStyle w:val="Kop1"/>
        <w:numPr>
          <w:ilvl w:val="0"/>
          <w:numId w:val="3"/>
        </w:numPr>
        <w:rPr>
          <w:noProof/>
        </w:rPr>
      </w:pPr>
      <w:r w:rsidRPr="00A83CC9">
        <w:rPr>
          <w:noProof/>
        </w:rPr>
        <w:t>Uitgaven</w:t>
      </w:r>
    </w:p>
    <w:tbl>
      <w:tblPr>
        <w:tblStyle w:val="Tabel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276"/>
        <w:gridCol w:w="1276"/>
        <w:gridCol w:w="1276"/>
        <w:gridCol w:w="1276"/>
      </w:tblGrid>
      <w:tr w:rsidR="00006B57" w:rsidTr="00500153">
        <w:trPr>
          <w:trHeight w:hRule="exact" w:val="567"/>
        </w:trPr>
        <w:tc>
          <w:tcPr>
            <w:tcW w:w="5103" w:type="dxa"/>
            <w:vAlign w:val="center"/>
          </w:tcPr>
          <w:p w:rsidR="00006B57" w:rsidRDefault="00BB2E9C" w:rsidP="00D90B94">
            <w:r>
              <w:t xml:space="preserve">   </w:t>
            </w:r>
            <w:r w:rsidR="00006B57">
              <w:t>ZORGVERZEKERING</w:t>
            </w:r>
          </w:p>
        </w:tc>
        <w:tc>
          <w:tcPr>
            <w:tcW w:w="1276" w:type="dxa"/>
            <w:gridSpan w:val="2"/>
            <w:tcBorders>
              <w:bottom w:val="single" w:sz="12" w:space="0" w:color="E8E8E8" w:themeColor="accent4"/>
            </w:tcBorders>
            <w:vAlign w:val="center"/>
          </w:tcPr>
          <w:p w:rsidR="00006B57" w:rsidRDefault="00006B57" w:rsidP="00D90B94">
            <w:r>
              <w:t>Schuldenaar A</w:t>
            </w:r>
          </w:p>
        </w:tc>
        <w:tc>
          <w:tcPr>
            <w:tcW w:w="1276" w:type="dxa"/>
            <w:gridSpan w:val="2"/>
            <w:tcBorders>
              <w:bottom w:val="single" w:sz="12" w:space="0" w:color="E8E8E8" w:themeColor="accent4"/>
            </w:tcBorders>
            <w:vAlign w:val="center"/>
          </w:tcPr>
          <w:p w:rsidR="00006B57" w:rsidRDefault="00006B57" w:rsidP="00D90B94">
            <w:r>
              <w:t>Schuldenaar B / partner</w:t>
            </w:r>
          </w:p>
        </w:tc>
      </w:tr>
      <w:tr w:rsidR="00006B57" w:rsidTr="00500153">
        <w:trPr>
          <w:trHeight w:hRule="exact" w:val="567"/>
        </w:trPr>
        <w:tc>
          <w:tcPr>
            <w:tcW w:w="5103" w:type="dxa"/>
            <w:tcBorders>
              <w:right w:val="single" w:sz="12" w:space="0" w:color="E8E8E8" w:themeColor="accent4"/>
            </w:tcBorders>
            <w:vAlign w:val="center"/>
          </w:tcPr>
          <w:p w:rsidR="00006B57" w:rsidRDefault="00BB2E9C" w:rsidP="00D90B94">
            <w:r>
              <w:t xml:space="preserve">   </w:t>
            </w:r>
            <w:r w:rsidR="00EC35A3">
              <w:t>Premie zorgverzekering per maand</w:t>
            </w:r>
          </w:p>
        </w:tc>
        <w:sdt>
          <w:sdtPr>
            <w:rPr>
              <w:rStyle w:val="Stijl2Char"/>
            </w:rPr>
            <w:id w:val="932238246"/>
            <w:placeholder>
              <w:docPart w:val="7C39B400B8C5428DAF049AF405CF479C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1276" w:type="dxa"/>
                <w:gridSpan w:val="2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006B57" w:rsidRDefault="001F49C8" w:rsidP="00D8599B">
                <w:pPr>
                  <w:framePr w:wrap="auto" w:hAnchor="text" w:x="142"/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Style w:val="Stijl2Char"/>
            </w:rPr>
            <w:id w:val="-521707078"/>
            <w:placeholder>
              <w:docPart w:val="54AD965D79F14C3D83268032137DF0B5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1276" w:type="dxa"/>
                <w:gridSpan w:val="2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006B57" w:rsidRDefault="001F49C8" w:rsidP="00D8599B">
                <w:pPr>
                  <w:framePr w:wrap="auto" w:hAnchor="text" w:x="142"/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06B57" w:rsidTr="00500153">
        <w:trPr>
          <w:trHeight w:hRule="exact" w:val="57"/>
        </w:trPr>
        <w:tc>
          <w:tcPr>
            <w:tcW w:w="5103" w:type="dxa"/>
            <w:vAlign w:val="center"/>
          </w:tcPr>
          <w:p w:rsidR="00006B57" w:rsidRDefault="00006B57" w:rsidP="00006B57"/>
        </w:tc>
        <w:tc>
          <w:tcPr>
            <w:tcW w:w="1276" w:type="dxa"/>
            <w:gridSpan w:val="2"/>
            <w:tcBorders>
              <w:top w:val="single" w:sz="12" w:space="0" w:color="E8E8E8" w:themeColor="accent4"/>
            </w:tcBorders>
            <w:vAlign w:val="center"/>
          </w:tcPr>
          <w:p w:rsidR="00006B57" w:rsidRDefault="00006B57" w:rsidP="00006B57"/>
        </w:tc>
        <w:tc>
          <w:tcPr>
            <w:tcW w:w="1276" w:type="dxa"/>
            <w:gridSpan w:val="2"/>
            <w:tcBorders>
              <w:top w:val="single" w:sz="12" w:space="0" w:color="E8E8E8" w:themeColor="accent4"/>
            </w:tcBorders>
            <w:vAlign w:val="center"/>
          </w:tcPr>
          <w:p w:rsidR="00006B57" w:rsidRDefault="00006B57" w:rsidP="00006B57"/>
        </w:tc>
      </w:tr>
      <w:tr w:rsidR="00006B57" w:rsidTr="00500153">
        <w:trPr>
          <w:trHeight w:hRule="exact" w:val="567"/>
        </w:trPr>
        <w:tc>
          <w:tcPr>
            <w:tcW w:w="5103" w:type="dxa"/>
            <w:vAlign w:val="center"/>
          </w:tcPr>
          <w:p w:rsidR="00006B57" w:rsidRDefault="00BB2E9C" w:rsidP="00D90B94">
            <w:r>
              <w:t xml:space="preserve">   </w:t>
            </w:r>
            <w:r w:rsidR="00006B57">
              <w:t>HUURWONING</w:t>
            </w:r>
          </w:p>
        </w:tc>
        <w:tc>
          <w:tcPr>
            <w:tcW w:w="1276" w:type="dxa"/>
            <w:gridSpan w:val="2"/>
            <w:tcBorders>
              <w:bottom w:val="single" w:sz="12" w:space="0" w:color="E8E8E8" w:themeColor="accent4"/>
            </w:tcBorders>
            <w:vAlign w:val="center"/>
          </w:tcPr>
          <w:p w:rsidR="00006B57" w:rsidRDefault="00006B57" w:rsidP="00D90B94">
            <w:r>
              <w:t>Schuldenaar A</w:t>
            </w:r>
          </w:p>
        </w:tc>
        <w:tc>
          <w:tcPr>
            <w:tcW w:w="1276" w:type="dxa"/>
            <w:gridSpan w:val="2"/>
            <w:tcBorders>
              <w:bottom w:val="single" w:sz="12" w:space="0" w:color="E8E8E8" w:themeColor="accent4"/>
            </w:tcBorders>
            <w:vAlign w:val="center"/>
          </w:tcPr>
          <w:p w:rsidR="00006B57" w:rsidRDefault="00006B57" w:rsidP="00D90B94">
            <w:r>
              <w:t>Schuldenaar B / partner</w:t>
            </w:r>
          </w:p>
        </w:tc>
      </w:tr>
      <w:tr w:rsidR="00006B57" w:rsidTr="00500153">
        <w:trPr>
          <w:trHeight w:hRule="exact" w:val="567"/>
        </w:trPr>
        <w:tc>
          <w:tcPr>
            <w:tcW w:w="5103" w:type="dxa"/>
            <w:tcBorders>
              <w:right w:val="single" w:sz="12" w:space="0" w:color="E8E8E8" w:themeColor="accent4"/>
            </w:tcBorders>
            <w:vAlign w:val="center"/>
          </w:tcPr>
          <w:p w:rsidR="00006B57" w:rsidRDefault="00BB2E9C" w:rsidP="00D90B94">
            <w:r>
              <w:t xml:space="preserve">   </w:t>
            </w:r>
            <w:r w:rsidR="00006B57">
              <w:t>Kale huur per maand</w:t>
            </w:r>
          </w:p>
        </w:tc>
        <w:sdt>
          <w:sdtPr>
            <w:rPr>
              <w:rStyle w:val="Stijl2Char"/>
            </w:rPr>
            <w:id w:val="1982031446"/>
            <w:placeholder>
              <w:docPart w:val="90B5D773C998410A826B8EA693608C33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1276" w:type="dxa"/>
                <w:gridSpan w:val="2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006B57" w:rsidRDefault="001F49C8" w:rsidP="00D8599B">
                <w:pPr>
                  <w:framePr w:wrap="auto" w:hAnchor="text" w:x="142"/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Style w:val="Stijl2Char"/>
            </w:rPr>
            <w:id w:val="647400552"/>
            <w:placeholder>
              <w:docPart w:val="BC6A014F1A6B46FAA48A73B607C19A51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1276" w:type="dxa"/>
                <w:gridSpan w:val="2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006B57" w:rsidRDefault="001F49C8" w:rsidP="00D8599B">
                <w:pPr>
                  <w:framePr w:wrap="auto" w:hAnchor="text" w:x="142"/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06B57" w:rsidTr="00500153">
        <w:trPr>
          <w:trHeight w:hRule="exact" w:val="567"/>
        </w:trPr>
        <w:tc>
          <w:tcPr>
            <w:tcW w:w="5103" w:type="dxa"/>
            <w:tcBorders>
              <w:right w:val="single" w:sz="12" w:space="0" w:color="E8E8E8" w:themeColor="accent4"/>
            </w:tcBorders>
            <w:vAlign w:val="center"/>
          </w:tcPr>
          <w:p w:rsidR="00006B57" w:rsidRDefault="00BB2E9C" w:rsidP="00D90B94">
            <w:r>
              <w:t xml:space="preserve">   </w:t>
            </w:r>
            <w:r w:rsidR="00006B57">
              <w:t>Servicekosten per maand</w:t>
            </w:r>
          </w:p>
        </w:tc>
        <w:sdt>
          <w:sdtPr>
            <w:rPr>
              <w:rStyle w:val="Stijl2Char"/>
            </w:rPr>
            <w:id w:val="-949001184"/>
            <w:placeholder>
              <w:docPart w:val="717B91F353B24B7984E09D5B80440BB8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1276" w:type="dxa"/>
                <w:gridSpan w:val="2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006B57" w:rsidRDefault="001F49C8" w:rsidP="00D8599B">
                <w:pPr>
                  <w:framePr w:wrap="auto" w:hAnchor="text" w:x="142"/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Style w:val="Stijl2Char"/>
            </w:rPr>
            <w:id w:val="1889147619"/>
            <w:placeholder>
              <w:docPart w:val="1ACFFEBF25984502AA5FBC2B338F9E1C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1276" w:type="dxa"/>
                <w:gridSpan w:val="2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006B57" w:rsidRDefault="001F49C8" w:rsidP="00D8599B">
                <w:pPr>
                  <w:framePr w:wrap="auto" w:hAnchor="text" w:x="142"/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06B57" w:rsidTr="00500153">
        <w:trPr>
          <w:trHeight w:hRule="exact" w:val="57"/>
        </w:trPr>
        <w:tc>
          <w:tcPr>
            <w:tcW w:w="5103" w:type="dxa"/>
            <w:vAlign w:val="center"/>
          </w:tcPr>
          <w:p w:rsidR="00006B57" w:rsidRDefault="00006B57" w:rsidP="00006B57"/>
        </w:tc>
        <w:tc>
          <w:tcPr>
            <w:tcW w:w="1276" w:type="dxa"/>
            <w:gridSpan w:val="2"/>
            <w:tcBorders>
              <w:top w:val="single" w:sz="12" w:space="0" w:color="E8E8E8" w:themeColor="accent4"/>
            </w:tcBorders>
            <w:vAlign w:val="center"/>
          </w:tcPr>
          <w:p w:rsidR="00006B57" w:rsidRDefault="00006B57" w:rsidP="00006B57"/>
        </w:tc>
        <w:tc>
          <w:tcPr>
            <w:tcW w:w="1276" w:type="dxa"/>
            <w:gridSpan w:val="2"/>
            <w:tcBorders>
              <w:top w:val="single" w:sz="12" w:space="0" w:color="E8E8E8" w:themeColor="accent4"/>
            </w:tcBorders>
            <w:vAlign w:val="center"/>
          </w:tcPr>
          <w:p w:rsidR="00006B57" w:rsidRDefault="00006B57" w:rsidP="00006B57"/>
        </w:tc>
      </w:tr>
      <w:tr w:rsidR="00006B57" w:rsidTr="00500153">
        <w:trPr>
          <w:trHeight w:hRule="exact" w:val="567"/>
        </w:trPr>
        <w:tc>
          <w:tcPr>
            <w:tcW w:w="5103" w:type="dxa"/>
            <w:vAlign w:val="center"/>
          </w:tcPr>
          <w:p w:rsidR="00006B57" w:rsidRDefault="00447FE1" w:rsidP="00D90B94">
            <w:r>
              <w:lastRenderedPageBreak/>
              <w:br w:type="page"/>
            </w:r>
            <w:r w:rsidR="00BB2E9C">
              <w:t xml:space="preserve">   </w:t>
            </w:r>
            <w:r w:rsidR="00006B57">
              <w:t>KOOPWONING</w:t>
            </w:r>
          </w:p>
        </w:tc>
        <w:tc>
          <w:tcPr>
            <w:tcW w:w="1276" w:type="dxa"/>
            <w:gridSpan w:val="2"/>
            <w:tcBorders>
              <w:bottom w:val="single" w:sz="12" w:space="0" w:color="E8E8E8" w:themeColor="accent4"/>
            </w:tcBorders>
            <w:vAlign w:val="center"/>
          </w:tcPr>
          <w:p w:rsidR="00006B57" w:rsidRDefault="00006B57" w:rsidP="00D90B94">
            <w:r>
              <w:t>Schuldenaar A</w:t>
            </w:r>
          </w:p>
        </w:tc>
        <w:tc>
          <w:tcPr>
            <w:tcW w:w="1276" w:type="dxa"/>
            <w:gridSpan w:val="2"/>
            <w:tcBorders>
              <w:bottom w:val="single" w:sz="12" w:space="0" w:color="E8E8E8" w:themeColor="accent4"/>
            </w:tcBorders>
            <w:vAlign w:val="center"/>
          </w:tcPr>
          <w:p w:rsidR="00006B57" w:rsidRDefault="00006B57" w:rsidP="00D90B94">
            <w:r>
              <w:t>Schuldenaar B / partner</w:t>
            </w:r>
          </w:p>
        </w:tc>
      </w:tr>
      <w:tr w:rsidR="00006B57" w:rsidTr="00500153">
        <w:trPr>
          <w:trHeight w:hRule="exact" w:val="567"/>
        </w:trPr>
        <w:tc>
          <w:tcPr>
            <w:tcW w:w="5103" w:type="dxa"/>
            <w:tcBorders>
              <w:right w:val="single" w:sz="12" w:space="0" w:color="E8E8E8" w:themeColor="accent4"/>
            </w:tcBorders>
            <w:vAlign w:val="center"/>
          </w:tcPr>
          <w:p w:rsidR="00006B57" w:rsidRDefault="00BB2E9C" w:rsidP="00D90B94">
            <w:r>
              <w:t xml:space="preserve">   </w:t>
            </w:r>
            <w:r w:rsidR="00006B57" w:rsidRPr="00A83CC9">
              <w:t>Hypoth</w:t>
            </w:r>
            <w:r w:rsidR="00EC35A3">
              <w:t>eekrente en erfpacht per maand</w:t>
            </w:r>
          </w:p>
        </w:tc>
        <w:sdt>
          <w:sdtPr>
            <w:rPr>
              <w:rStyle w:val="Stijl2Char"/>
            </w:rPr>
            <w:id w:val="-981227420"/>
            <w:placeholder>
              <w:docPart w:val="F35973E900A44DE894A5C83E337F6C67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1276" w:type="dxa"/>
                <w:gridSpan w:val="2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006B57" w:rsidRDefault="001F49C8" w:rsidP="00D8599B">
                <w:pPr>
                  <w:framePr w:wrap="auto" w:hAnchor="text" w:x="142"/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Style w:val="Stijl2Char"/>
            </w:rPr>
            <w:id w:val="1883666078"/>
            <w:placeholder>
              <w:docPart w:val="A2ED19267DAD4FA7AC31444A4414F0D4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1276" w:type="dxa"/>
                <w:gridSpan w:val="2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006B57" w:rsidRDefault="001F49C8" w:rsidP="00D8599B">
                <w:pPr>
                  <w:framePr w:wrap="auto" w:hAnchor="text" w:x="142"/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C35A3" w:rsidTr="00500153">
        <w:trPr>
          <w:trHeight w:hRule="exact" w:val="567"/>
        </w:trPr>
        <w:tc>
          <w:tcPr>
            <w:tcW w:w="5103" w:type="dxa"/>
            <w:tcBorders>
              <w:right w:val="single" w:sz="12" w:space="0" w:color="E8E8E8" w:themeColor="accent4"/>
            </w:tcBorders>
            <w:vAlign w:val="center"/>
          </w:tcPr>
          <w:p w:rsidR="00EC35A3" w:rsidRPr="00A83CC9" w:rsidRDefault="00BB2E9C" w:rsidP="00D90B94">
            <w:r>
              <w:t xml:space="preserve">   </w:t>
            </w:r>
            <w:r w:rsidR="00EC35A3">
              <w:t>Aflossing per maand</w:t>
            </w:r>
          </w:p>
        </w:tc>
        <w:sdt>
          <w:sdtPr>
            <w:rPr>
              <w:rStyle w:val="Stijl2Char"/>
            </w:rPr>
            <w:id w:val="1038556800"/>
            <w:placeholder>
              <w:docPart w:val="DefaultPlaceholder_-1854013440"/>
            </w:placeholder>
            <w:showingPlcHdr/>
            <w15:appearance w15:val="hidden"/>
            <w:text/>
          </w:sdtPr>
          <w:sdtEndPr>
            <w:rPr>
              <w:rStyle w:val="Stijl2Char"/>
            </w:rPr>
          </w:sdtEndPr>
          <w:sdtContent>
            <w:tc>
              <w:tcPr>
                <w:tcW w:w="1276" w:type="dxa"/>
                <w:gridSpan w:val="2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EC35A3" w:rsidRDefault="00EC35A3" w:rsidP="00D8599B">
                <w:pPr>
                  <w:framePr w:wrap="auto" w:hAnchor="text" w:x="142"/>
                  <w:rPr>
                    <w:rStyle w:val="Stijl2Char"/>
                  </w:rPr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Style w:val="Stijl2Char"/>
            </w:rPr>
            <w:id w:val="1737583555"/>
            <w:placeholder>
              <w:docPart w:val="DefaultPlaceholder_-1854013440"/>
            </w:placeholder>
            <w:showingPlcHdr/>
            <w15:appearance w15:val="hidden"/>
            <w:text/>
          </w:sdtPr>
          <w:sdtEndPr>
            <w:rPr>
              <w:rStyle w:val="Stijl2Char"/>
            </w:rPr>
          </w:sdtEndPr>
          <w:sdtContent>
            <w:tc>
              <w:tcPr>
                <w:tcW w:w="1276" w:type="dxa"/>
                <w:gridSpan w:val="2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EC35A3" w:rsidRDefault="00EC35A3" w:rsidP="00D8599B">
                <w:pPr>
                  <w:framePr w:wrap="auto" w:hAnchor="text" w:x="142"/>
                  <w:rPr>
                    <w:rStyle w:val="Stijl2Char"/>
                  </w:rPr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06B57" w:rsidTr="00500153">
        <w:trPr>
          <w:trHeight w:hRule="exact" w:val="567"/>
        </w:trPr>
        <w:tc>
          <w:tcPr>
            <w:tcW w:w="5103" w:type="dxa"/>
            <w:tcBorders>
              <w:right w:val="single" w:sz="12" w:space="0" w:color="E8E8E8" w:themeColor="accent4"/>
            </w:tcBorders>
            <w:vAlign w:val="center"/>
          </w:tcPr>
          <w:p w:rsidR="00006B57" w:rsidRDefault="00BB2E9C" w:rsidP="00D90B94">
            <w:r>
              <w:t xml:space="preserve">   </w:t>
            </w:r>
            <w:r w:rsidR="00006B57" w:rsidRPr="00A83CC9">
              <w:t>WOZ-waarde</w:t>
            </w:r>
          </w:p>
        </w:tc>
        <w:sdt>
          <w:sdtPr>
            <w:rPr>
              <w:rStyle w:val="Stijl2Char"/>
            </w:rPr>
            <w:id w:val="-406615177"/>
            <w:placeholder>
              <w:docPart w:val="4C436B97BCE243918133DC33D6F91073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1276" w:type="dxa"/>
                <w:gridSpan w:val="2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006B57" w:rsidRDefault="001F49C8" w:rsidP="00D8599B">
                <w:pPr>
                  <w:framePr w:wrap="auto" w:hAnchor="text" w:x="142"/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Style w:val="Stijl2Char"/>
            </w:rPr>
            <w:id w:val="-1251187600"/>
            <w:placeholder>
              <w:docPart w:val="428B0204194E4327A877239806B2E584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1276" w:type="dxa"/>
                <w:gridSpan w:val="2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006B57" w:rsidRDefault="001F49C8" w:rsidP="00D8599B">
                <w:pPr>
                  <w:framePr w:wrap="auto" w:hAnchor="text" w:x="142"/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20152" w:rsidTr="00500153">
        <w:trPr>
          <w:trHeight w:hRule="exact" w:val="57"/>
        </w:trPr>
        <w:tc>
          <w:tcPr>
            <w:tcW w:w="5103" w:type="dxa"/>
            <w:vAlign w:val="center"/>
          </w:tcPr>
          <w:p w:rsidR="00220152" w:rsidRPr="00D90B94" w:rsidRDefault="00220152" w:rsidP="00D90B94">
            <w:pPr>
              <w:rPr>
                <w:rStyle w:val="Nadruk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20152" w:rsidRDefault="00220152" w:rsidP="00D90B94"/>
        </w:tc>
        <w:tc>
          <w:tcPr>
            <w:tcW w:w="1276" w:type="dxa"/>
            <w:gridSpan w:val="2"/>
            <w:vAlign w:val="center"/>
          </w:tcPr>
          <w:p w:rsidR="00220152" w:rsidRDefault="00220152" w:rsidP="00D90B94"/>
        </w:tc>
      </w:tr>
      <w:tr w:rsidR="00006B57" w:rsidTr="00500153">
        <w:trPr>
          <w:trHeight w:hRule="exact" w:val="567"/>
        </w:trPr>
        <w:tc>
          <w:tcPr>
            <w:tcW w:w="5103" w:type="dxa"/>
            <w:vAlign w:val="center"/>
          </w:tcPr>
          <w:p w:rsidR="00006B57" w:rsidRPr="00D90B94" w:rsidRDefault="00BB2E9C" w:rsidP="00D90B94">
            <w:pPr>
              <w:rPr>
                <w:rStyle w:val="Nadruk"/>
              </w:rPr>
            </w:pPr>
            <w:r>
              <w:rPr>
                <w:rStyle w:val="Nadruk"/>
              </w:rPr>
              <w:t xml:space="preserve">   </w:t>
            </w:r>
            <w:r w:rsidR="00006B57" w:rsidRPr="00D90B94">
              <w:rPr>
                <w:rStyle w:val="Nadruk"/>
              </w:rPr>
              <w:t>LOKALE BELASTINGEN</w:t>
            </w:r>
          </w:p>
        </w:tc>
        <w:tc>
          <w:tcPr>
            <w:tcW w:w="1276" w:type="dxa"/>
            <w:gridSpan w:val="2"/>
            <w:vAlign w:val="center"/>
          </w:tcPr>
          <w:p w:rsidR="00006B57" w:rsidRDefault="00447FE1" w:rsidP="00D90B94">
            <w:r>
              <w:t>Kwijtschelding aangevraagd?</w:t>
            </w:r>
          </w:p>
        </w:tc>
        <w:tc>
          <w:tcPr>
            <w:tcW w:w="1276" w:type="dxa"/>
            <w:gridSpan w:val="2"/>
            <w:vAlign w:val="center"/>
          </w:tcPr>
          <w:p w:rsidR="00006B57" w:rsidRDefault="00D26C05" w:rsidP="00D90B94">
            <w:r>
              <w:t>Kwijtschelding ge</w:t>
            </w:r>
            <w:r w:rsidR="00447FE1">
              <w:t>kregen?</w:t>
            </w:r>
          </w:p>
        </w:tc>
      </w:tr>
      <w:tr w:rsidR="008239F5" w:rsidTr="00500153">
        <w:trPr>
          <w:trHeight w:hRule="exact" w:val="567"/>
        </w:trPr>
        <w:tc>
          <w:tcPr>
            <w:tcW w:w="5103" w:type="dxa"/>
            <w:tcBorders>
              <w:right w:val="single" w:sz="12" w:space="0" w:color="E8E8E8" w:themeColor="accent4"/>
            </w:tcBorders>
            <w:vAlign w:val="center"/>
          </w:tcPr>
          <w:p w:rsidR="008239F5" w:rsidRPr="00D90B94" w:rsidRDefault="00BB2E9C" w:rsidP="00D90B94">
            <w:pPr>
              <w:rPr>
                <w:rStyle w:val="Nadruk"/>
              </w:rPr>
            </w:pPr>
            <w:r>
              <w:rPr>
                <w:rStyle w:val="Nadruk"/>
              </w:rPr>
              <w:t xml:space="preserve">   </w:t>
            </w:r>
            <w:r w:rsidR="008239F5" w:rsidRPr="00D90B94">
              <w:rPr>
                <w:rStyle w:val="Nadruk"/>
              </w:rPr>
              <w:t>Gemeentelijke belastingen</w:t>
            </w:r>
          </w:p>
        </w:tc>
        <w:tc>
          <w:tcPr>
            <w:tcW w:w="1276" w:type="dxa"/>
            <w:tcBorders>
              <w:top w:val="single" w:sz="12" w:space="0" w:color="E8E8E8" w:themeColor="accent4"/>
              <w:left w:val="single" w:sz="12" w:space="0" w:color="E8E8E8" w:themeColor="accent4"/>
              <w:bottom w:val="single" w:sz="12" w:space="0" w:color="E8E8E8" w:themeColor="accent4"/>
              <w:right w:val="single" w:sz="12" w:space="0" w:color="E8E8E8" w:themeColor="accent4"/>
            </w:tcBorders>
            <w:shd w:val="clear" w:color="auto" w:fill="FFFFFF" w:themeFill="background1"/>
            <w:vAlign w:val="center"/>
          </w:tcPr>
          <w:p w:rsidR="008239F5" w:rsidRDefault="00535E8F" w:rsidP="00D8599B">
            <w:pPr>
              <w:framePr w:wrap="auto" w:hAnchor="text" w:x="142"/>
            </w:pPr>
            <w:sdt>
              <w:sdtPr>
                <w:rPr>
                  <w:rStyle w:val="Stijl2Char"/>
                </w:rPr>
                <w:id w:val="-7834208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jl2Char"/>
                </w:rPr>
              </w:sdtEndPr>
              <w:sdtContent>
                <w:r w:rsidR="0083177C">
                  <w:rPr>
                    <w:rStyle w:val="Stijl2Char"/>
                    <w:rFonts w:ascii="MS Gothic" w:hAnsi="MS Gothic" w:hint="eastAsia"/>
                  </w:rPr>
                  <w:t>☐</w:t>
                </w:r>
              </w:sdtContent>
            </w:sdt>
            <w:r w:rsidR="0083177C">
              <w:rPr>
                <w:rStyle w:val="Stijl2Char"/>
              </w:rPr>
              <w:t xml:space="preserve"> </w:t>
            </w:r>
            <w:r w:rsidR="008239F5">
              <w:rPr>
                <w:rStyle w:val="Stijl2Char"/>
              </w:rPr>
              <w:t xml:space="preserve">  </w:t>
            </w:r>
            <w:r w:rsidR="008239F5">
              <w:t>ja</w:t>
            </w:r>
          </w:p>
        </w:tc>
        <w:tc>
          <w:tcPr>
            <w:tcW w:w="1276" w:type="dxa"/>
            <w:tcBorders>
              <w:top w:val="single" w:sz="12" w:space="0" w:color="E8E8E8" w:themeColor="accent4"/>
              <w:left w:val="single" w:sz="12" w:space="0" w:color="E8E8E8" w:themeColor="accent4"/>
              <w:bottom w:val="single" w:sz="12" w:space="0" w:color="E8E8E8" w:themeColor="accent4"/>
              <w:right w:val="single" w:sz="12" w:space="0" w:color="E8E8E8" w:themeColor="accent4"/>
            </w:tcBorders>
            <w:shd w:val="clear" w:color="auto" w:fill="FFFFFF" w:themeFill="background1"/>
            <w:vAlign w:val="center"/>
          </w:tcPr>
          <w:p w:rsidR="008239F5" w:rsidRDefault="00535E8F" w:rsidP="00D8599B">
            <w:pPr>
              <w:framePr w:wrap="auto" w:hAnchor="text" w:x="142"/>
            </w:pPr>
            <w:sdt>
              <w:sdtPr>
                <w:rPr>
                  <w:rStyle w:val="Stijl2Char"/>
                </w:rPr>
                <w:id w:val="7149428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jl2Char"/>
                </w:rPr>
              </w:sdtEndPr>
              <w:sdtContent>
                <w:r w:rsidR="008239F5">
                  <w:rPr>
                    <w:rStyle w:val="Stijl2Char"/>
                    <w:rFonts w:ascii="MS Gothic" w:hAnsi="MS Gothic" w:hint="eastAsia"/>
                  </w:rPr>
                  <w:t>☐</w:t>
                </w:r>
              </w:sdtContent>
            </w:sdt>
            <w:r w:rsidR="008239F5">
              <w:rPr>
                <w:rStyle w:val="Stijl2Char"/>
              </w:rPr>
              <w:t xml:space="preserve">  </w:t>
            </w:r>
            <w:r w:rsidR="008239F5">
              <w:t>nee</w:t>
            </w:r>
          </w:p>
        </w:tc>
        <w:tc>
          <w:tcPr>
            <w:tcW w:w="1276" w:type="dxa"/>
            <w:tcBorders>
              <w:top w:val="single" w:sz="12" w:space="0" w:color="E8E8E8" w:themeColor="accent4"/>
              <w:left w:val="single" w:sz="12" w:space="0" w:color="E8E8E8" w:themeColor="accent4"/>
              <w:bottom w:val="single" w:sz="12" w:space="0" w:color="E8E8E8" w:themeColor="accent4"/>
              <w:right w:val="single" w:sz="12" w:space="0" w:color="E8E8E8" w:themeColor="accent4"/>
            </w:tcBorders>
            <w:shd w:val="clear" w:color="auto" w:fill="FFFFFF" w:themeFill="background1"/>
            <w:vAlign w:val="center"/>
          </w:tcPr>
          <w:p w:rsidR="008239F5" w:rsidRDefault="00535E8F" w:rsidP="00D8599B">
            <w:pPr>
              <w:framePr w:wrap="auto" w:hAnchor="text" w:x="142"/>
            </w:pPr>
            <w:sdt>
              <w:sdtPr>
                <w:rPr>
                  <w:rStyle w:val="Stijl2Char"/>
                </w:rPr>
                <w:id w:val="-2381803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jl2Char"/>
                </w:rPr>
              </w:sdtEndPr>
              <w:sdtContent>
                <w:r w:rsidR="008239F5" w:rsidRPr="008239F5">
                  <w:rPr>
                    <w:rStyle w:val="Stijl2Char"/>
                    <w:rFonts w:hint="eastAsia"/>
                  </w:rPr>
                  <w:t>☐</w:t>
                </w:r>
              </w:sdtContent>
            </w:sdt>
            <w:r w:rsidR="008239F5">
              <w:t xml:space="preserve">  ja</w:t>
            </w:r>
          </w:p>
        </w:tc>
        <w:tc>
          <w:tcPr>
            <w:tcW w:w="1276" w:type="dxa"/>
            <w:tcBorders>
              <w:top w:val="single" w:sz="12" w:space="0" w:color="E8E8E8" w:themeColor="accent4"/>
              <w:left w:val="single" w:sz="12" w:space="0" w:color="E8E8E8" w:themeColor="accent4"/>
              <w:bottom w:val="single" w:sz="12" w:space="0" w:color="E8E8E8" w:themeColor="accent4"/>
              <w:right w:val="single" w:sz="12" w:space="0" w:color="E8E8E8" w:themeColor="accent4"/>
            </w:tcBorders>
            <w:shd w:val="clear" w:color="auto" w:fill="FFFFFF" w:themeFill="background1"/>
            <w:vAlign w:val="center"/>
          </w:tcPr>
          <w:p w:rsidR="008239F5" w:rsidRDefault="00535E8F" w:rsidP="00D8599B">
            <w:pPr>
              <w:framePr w:wrap="auto" w:hAnchor="text" w:x="142"/>
            </w:pPr>
            <w:sdt>
              <w:sdtPr>
                <w:rPr>
                  <w:rStyle w:val="Stijl2Char"/>
                </w:rPr>
                <w:id w:val="-14155500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jl2Char"/>
                </w:rPr>
              </w:sdtEndPr>
              <w:sdtContent>
                <w:r w:rsidR="008239F5" w:rsidRPr="008239F5">
                  <w:rPr>
                    <w:rStyle w:val="Stijl2Char"/>
                    <w:rFonts w:hint="eastAsia"/>
                  </w:rPr>
                  <w:t>☐</w:t>
                </w:r>
              </w:sdtContent>
            </w:sdt>
            <w:r w:rsidR="008239F5">
              <w:rPr>
                <w:rStyle w:val="Stijl2Char"/>
              </w:rPr>
              <w:t xml:space="preserve">  </w:t>
            </w:r>
            <w:r w:rsidR="008239F5">
              <w:t>nee</w:t>
            </w:r>
          </w:p>
        </w:tc>
      </w:tr>
      <w:tr w:rsidR="008239F5" w:rsidTr="00500153">
        <w:trPr>
          <w:trHeight w:hRule="exact" w:val="567"/>
        </w:trPr>
        <w:tc>
          <w:tcPr>
            <w:tcW w:w="5103" w:type="dxa"/>
            <w:tcBorders>
              <w:right w:val="single" w:sz="12" w:space="0" w:color="E8E8E8" w:themeColor="accent4"/>
            </w:tcBorders>
            <w:vAlign w:val="center"/>
          </w:tcPr>
          <w:p w:rsidR="008239F5" w:rsidRPr="00D90B94" w:rsidRDefault="00BB2E9C" w:rsidP="00D90B94">
            <w:pPr>
              <w:rPr>
                <w:rStyle w:val="Nadruk"/>
              </w:rPr>
            </w:pPr>
            <w:r>
              <w:rPr>
                <w:rStyle w:val="Nadruk"/>
              </w:rPr>
              <w:t xml:space="preserve">   </w:t>
            </w:r>
            <w:r w:rsidR="008239F5" w:rsidRPr="00D90B94">
              <w:rPr>
                <w:rStyle w:val="Nadruk"/>
              </w:rPr>
              <w:t>Waterschapsbelasting</w:t>
            </w:r>
          </w:p>
        </w:tc>
        <w:tc>
          <w:tcPr>
            <w:tcW w:w="1276" w:type="dxa"/>
            <w:tcBorders>
              <w:top w:val="single" w:sz="12" w:space="0" w:color="E8E8E8" w:themeColor="accent4"/>
              <w:left w:val="single" w:sz="12" w:space="0" w:color="E8E8E8" w:themeColor="accent4"/>
              <w:bottom w:val="single" w:sz="12" w:space="0" w:color="E8E8E8" w:themeColor="accent4"/>
              <w:right w:val="single" w:sz="12" w:space="0" w:color="E8E8E8" w:themeColor="accent4"/>
            </w:tcBorders>
            <w:shd w:val="clear" w:color="auto" w:fill="FFFFFF" w:themeFill="background1"/>
            <w:vAlign w:val="center"/>
          </w:tcPr>
          <w:p w:rsidR="008239F5" w:rsidRDefault="00535E8F" w:rsidP="00D8599B">
            <w:pPr>
              <w:framePr w:wrap="auto" w:hAnchor="text" w:x="142"/>
            </w:pPr>
            <w:sdt>
              <w:sdtPr>
                <w:rPr>
                  <w:rStyle w:val="Stijl2Char"/>
                </w:rPr>
                <w:id w:val="-11047248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jl2Char"/>
                </w:rPr>
              </w:sdtEndPr>
              <w:sdtContent>
                <w:r w:rsidR="0083177C">
                  <w:rPr>
                    <w:rStyle w:val="Stijl2Char"/>
                    <w:rFonts w:ascii="MS Gothic" w:hAnsi="MS Gothic" w:hint="eastAsia"/>
                  </w:rPr>
                  <w:t>☐</w:t>
                </w:r>
              </w:sdtContent>
            </w:sdt>
            <w:r w:rsidR="0083177C">
              <w:rPr>
                <w:rStyle w:val="Stijl2Char"/>
              </w:rPr>
              <w:t xml:space="preserve"> </w:t>
            </w:r>
            <w:r w:rsidR="008239F5">
              <w:rPr>
                <w:rStyle w:val="Stijl2Char"/>
              </w:rPr>
              <w:t xml:space="preserve">  </w:t>
            </w:r>
            <w:r w:rsidR="008239F5">
              <w:t>ja</w:t>
            </w:r>
          </w:p>
        </w:tc>
        <w:tc>
          <w:tcPr>
            <w:tcW w:w="1276" w:type="dxa"/>
            <w:tcBorders>
              <w:top w:val="single" w:sz="12" w:space="0" w:color="E8E8E8" w:themeColor="accent4"/>
              <w:left w:val="single" w:sz="12" w:space="0" w:color="E8E8E8" w:themeColor="accent4"/>
              <w:bottom w:val="single" w:sz="12" w:space="0" w:color="E8E8E8" w:themeColor="accent4"/>
              <w:right w:val="single" w:sz="12" w:space="0" w:color="E8E8E8" w:themeColor="accent4"/>
            </w:tcBorders>
            <w:shd w:val="clear" w:color="auto" w:fill="FFFFFF" w:themeFill="background1"/>
            <w:vAlign w:val="center"/>
          </w:tcPr>
          <w:p w:rsidR="008239F5" w:rsidRDefault="00535E8F" w:rsidP="00D8599B">
            <w:pPr>
              <w:framePr w:wrap="auto" w:hAnchor="text" w:x="142"/>
            </w:pPr>
            <w:sdt>
              <w:sdtPr>
                <w:rPr>
                  <w:rStyle w:val="Stijl2Char"/>
                </w:rPr>
                <w:id w:val="-11763368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jl2Char"/>
                </w:rPr>
              </w:sdtEndPr>
              <w:sdtContent>
                <w:r w:rsidR="008239F5">
                  <w:rPr>
                    <w:rStyle w:val="Stijl2Char"/>
                    <w:rFonts w:ascii="MS Gothic" w:hAnsi="MS Gothic" w:hint="eastAsia"/>
                  </w:rPr>
                  <w:t>☐</w:t>
                </w:r>
              </w:sdtContent>
            </w:sdt>
            <w:r w:rsidR="008239F5">
              <w:rPr>
                <w:rStyle w:val="Stijl2Char"/>
              </w:rPr>
              <w:t xml:space="preserve">  </w:t>
            </w:r>
            <w:r w:rsidR="008239F5">
              <w:t>nee</w:t>
            </w:r>
          </w:p>
        </w:tc>
        <w:tc>
          <w:tcPr>
            <w:tcW w:w="1276" w:type="dxa"/>
            <w:tcBorders>
              <w:top w:val="single" w:sz="12" w:space="0" w:color="E8E8E8" w:themeColor="accent4"/>
              <w:left w:val="single" w:sz="12" w:space="0" w:color="E8E8E8" w:themeColor="accent4"/>
              <w:bottom w:val="single" w:sz="12" w:space="0" w:color="E8E8E8" w:themeColor="accent4"/>
              <w:right w:val="single" w:sz="12" w:space="0" w:color="E8E8E8" w:themeColor="accent4"/>
            </w:tcBorders>
            <w:shd w:val="clear" w:color="auto" w:fill="FFFFFF" w:themeFill="background1"/>
            <w:vAlign w:val="center"/>
          </w:tcPr>
          <w:p w:rsidR="008239F5" w:rsidRDefault="00535E8F" w:rsidP="00D8599B">
            <w:pPr>
              <w:framePr w:wrap="auto" w:hAnchor="text" w:x="142"/>
            </w:pPr>
            <w:sdt>
              <w:sdtPr>
                <w:rPr>
                  <w:rStyle w:val="Stijl2Char"/>
                </w:rPr>
                <w:id w:val="9818155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jl2Char"/>
                </w:rPr>
              </w:sdtEndPr>
              <w:sdtContent>
                <w:r w:rsidR="008239F5" w:rsidRPr="008239F5">
                  <w:rPr>
                    <w:rStyle w:val="Stijl2Char"/>
                    <w:rFonts w:hint="eastAsia"/>
                  </w:rPr>
                  <w:t>☐</w:t>
                </w:r>
              </w:sdtContent>
            </w:sdt>
            <w:r w:rsidR="008239F5">
              <w:rPr>
                <w:rStyle w:val="Stijl2Char"/>
              </w:rPr>
              <w:t xml:space="preserve">  </w:t>
            </w:r>
            <w:r w:rsidR="008239F5">
              <w:t>ja</w:t>
            </w:r>
          </w:p>
        </w:tc>
        <w:tc>
          <w:tcPr>
            <w:tcW w:w="1276" w:type="dxa"/>
            <w:tcBorders>
              <w:top w:val="single" w:sz="12" w:space="0" w:color="E8E8E8" w:themeColor="accent4"/>
              <w:left w:val="single" w:sz="12" w:space="0" w:color="E8E8E8" w:themeColor="accent4"/>
              <w:bottom w:val="single" w:sz="12" w:space="0" w:color="E8E8E8" w:themeColor="accent4"/>
              <w:right w:val="single" w:sz="12" w:space="0" w:color="E8E8E8" w:themeColor="accent4"/>
            </w:tcBorders>
            <w:shd w:val="clear" w:color="auto" w:fill="FFFFFF" w:themeFill="background1"/>
            <w:vAlign w:val="center"/>
          </w:tcPr>
          <w:p w:rsidR="008239F5" w:rsidRDefault="00535E8F" w:rsidP="00D8599B">
            <w:pPr>
              <w:framePr w:wrap="auto" w:hAnchor="text" w:x="142"/>
            </w:pPr>
            <w:sdt>
              <w:sdtPr>
                <w:rPr>
                  <w:rStyle w:val="Stijl2Char"/>
                </w:rPr>
                <w:id w:val="-19919319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jl2Char"/>
                </w:rPr>
              </w:sdtEndPr>
              <w:sdtContent>
                <w:r w:rsidR="008239F5" w:rsidRPr="008239F5">
                  <w:rPr>
                    <w:rStyle w:val="Stijl2Char"/>
                    <w:rFonts w:hint="eastAsia"/>
                  </w:rPr>
                  <w:t>☐</w:t>
                </w:r>
              </w:sdtContent>
            </w:sdt>
            <w:r w:rsidR="008239F5">
              <w:rPr>
                <w:rStyle w:val="Stijl2Char"/>
              </w:rPr>
              <w:t xml:space="preserve">  </w:t>
            </w:r>
            <w:r w:rsidR="008239F5">
              <w:t>nee</w:t>
            </w:r>
          </w:p>
        </w:tc>
      </w:tr>
      <w:tr w:rsidR="00B8262D" w:rsidTr="00500153">
        <w:trPr>
          <w:trHeight w:hRule="exact" w:val="57"/>
        </w:trPr>
        <w:tc>
          <w:tcPr>
            <w:tcW w:w="1276" w:type="dxa"/>
            <w:gridSpan w:val="5"/>
            <w:shd w:val="clear" w:color="auto" w:fill="auto"/>
            <w:vAlign w:val="center"/>
          </w:tcPr>
          <w:p w:rsidR="00B8262D" w:rsidRDefault="00B8262D" w:rsidP="00D90B94"/>
        </w:tc>
      </w:tr>
      <w:tr w:rsidR="001F49C8" w:rsidTr="00500153">
        <w:trPr>
          <w:trHeight w:hRule="exact" w:val="567"/>
        </w:trPr>
        <w:tc>
          <w:tcPr>
            <w:tcW w:w="5103" w:type="dxa"/>
            <w:shd w:val="clear" w:color="auto" w:fill="auto"/>
            <w:vAlign w:val="center"/>
          </w:tcPr>
          <w:p w:rsidR="001F49C8" w:rsidRDefault="00BB2E9C" w:rsidP="00D90B94">
            <w:r>
              <w:t xml:space="preserve">   </w:t>
            </w:r>
            <w:r w:rsidR="001F49C8">
              <w:t>REISKOSTEN WOON-WERKVERKEER</w:t>
            </w:r>
          </w:p>
        </w:tc>
        <w:tc>
          <w:tcPr>
            <w:tcW w:w="1276" w:type="dxa"/>
            <w:gridSpan w:val="2"/>
            <w:tcBorders>
              <w:bottom w:val="single" w:sz="12" w:space="0" w:color="E8E8E8" w:themeColor="accent4"/>
            </w:tcBorders>
            <w:shd w:val="clear" w:color="auto" w:fill="auto"/>
            <w:vAlign w:val="center"/>
          </w:tcPr>
          <w:p w:rsidR="001F49C8" w:rsidRDefault="001F49C8" w:rsidP="00D90B94">
            <w:r>
              <w:t>Schuldenaar 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49C8" w:rsidRDefault="001F49C8" w:rsidP="00D90B94">
            <w:r>
              <w:t>Schuldenaar B / partner</w:t>
            </w:r>
          </w:p>
        </w:tc>
      </w:tr>
      <w:tr w:rsidR="00D269D0" w:rsidTr="00500153">
        <w:trPr>
          <w:trHeight w:hRule="exact" w:val="567"/>
        </w:trPr>
        <w:tc>
          <w:tcPr>
            <w:tcW w:w="5103" w:type="dxa"/>
            <w:tcBorders>
              <w:right w:val="single" w:sz="12" w:space="0" w:color="E8E8E8" w:themeColor="accent4"/>
            </w:tcBorders>
            <w:shd w:val="clear" w:color="auto" w:fill="auto"/>
            <w:vAlign w:val="center"/>
          </w:tcPr>
          <w:p w:rsidR="00D269D0" w:rsidRDefault="00BB2E9C" w:rsidP="00D90B94">
            <w:r>
              <w:t xml:space="preserve">   </w:t>
            </w:r>
            <w:r w:rsidR="00D269D0">
              <w:t>Afstand enkele reis woon-werkverkeer</w:t>
            </w:r>
          </w:p>
        </w:tc>
        <w:sdt>
          <w:sdtPr>
            <w:rPr>
              <w:rStyle w:val="Stijl2Char"/>
            </w:rPr>
            <w:id w:val="-950013795"/>
            <w:placeholder>
              <w:docPart w:val="DefaultPlaceholder_-1854013440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1276" w:type="dxa"/>
                <w:tcBorders>
                  <w:top w:val="single" w:sz="12" w:space="0" w:color="E8E8E8" w:themeColor="accent4"/>
                  <w:lef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D269D0" w:rsidRDefault="000059C5" w:rsidP="00D8599B">
                <w:pPr>
                  <w:framePr w:wrap="auto" w:hAnchor="text" w:x="142"/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1276" w:type="dxa"/>
            <w:tcBorders>
              <w:top w:val="single" w:sz="12" w:space="0" w:color="E8E8E8" w:themeColor="accent4"/>
              <w:right w:val="single" w:sz="12" w:space="0" w:color="E8E8E8" w:themeColor="accent4"/>
            </w:tcBorders>
            <w:shd w:val="clear" w:color="auto" w:fill="FFFFFF" w:themeFill="background1"/>
            <w:vAlign w:val="center"/>
          </w:tcPr>
          <w:p w:rsidR="00D269D0" w:rsidRDefault="00D269D0" w:rsidP="00D8599B">
            <w:pPr>
              <w:framePr w:wrap="auto" w:hAnchor="text" w:x="142"/>
            </w:pPr>
            <w:r>
              <w:t>kilometer</w:t>
            </w:r>
          </w:p>
        </w:tc>
        <w:sdt>
          <w:sdtPr>
            <w:rPr>
              <w:rStyle w:val="Stijl2Char"/>
            </w:rPr>
            <w:id w:val="1469698364"/>
            <w:placeholder>
              <w:docPart w:val="BE75B9C032D44351A1CA8DCA20B0BE1F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1276" w:type="dxa"/>
                <w:tcBorders>
                  <w:top w:val="single" w:sz="12" w:space="0" w:color="E8E8E8" w:themeColor="accent4"/>
                  <w:lef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D269D0" w:rsidRDefault="00F934C3" w:rsidP="00D8599B">
                <w:pPr>
                  <w:framePr w:wrap="auto" w:hAnchor="text" w:x="142"/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1276" w:type="dxa"/>
            <w:tcBorders>
              <w:top w:val="single" w:sz="12" w:space="0" w:color="E8E8E8" w:themeColor="accent4"/>
              <w:right w:val="single" w:sz="12" w:space="0" w:color="E8E8E8" w:themeColor="accent4"/>
            </w:tcBorders>
            <w:shd w:val="clear" w:color="auto" w:fill="FFFFFF" w:themeFill="background1"/>
            <w:vAlign w:val="center"/>
          </w:tcPr>
          <w:p w:rsidR="00D269D0" w:rsidRDefault="00F934C3" w:rsidP="00D8599B">
            <w:pPr>
              <w:framePr w:wrap="auto" w:hAnchor="text" w:x="142"/>
            </w:pPr>
            <w:r>
              <w:t>kilometer</w:t>
            </w:r>
          </w:p>
        </w:tc>
      </w:tr>
      <w:tr w:rsidR="004C6FAF" w:rsidTr="00500153">
        <w:trPr>
          <w:trHeight w:hRule="exact" w:val="567"/>
        </w:trPr>
        <w:tc>
          <w:tcPr>
            <w:tcW w:w="5103" w:type="dxa"/>
            <w:tcBorders>
              <w:right w:val="single" w:sz="12" w:space="0" w:color="E8E8E8" w:themeColor="accent4"/>
            </w:tcBorders>
            <w:shd w:val="clear" w:color="auto" w:fill="auto"/>
            <w:vAlign w:val="center"/>
          </w:tcPr>
          <w:p w:rsidR="004C6FAF" w:rsidRDefault="00BB2E9C" w:rsidP="00D90B94">
            <w:r>
              <w:t xml:space="preserve">   </w:t>
            </w:r>
            <w:r w:rsidR="004C6FAF">
              <w:t>Aantal dagen per week woon-werkverkeer</w:t>
            </w:r>
          </w:p>
        </w:tc>
        <w:sdt>
          <w:sdtPr>
            <w:rPr>
              <w:rStyle w:val="Stijl2Char"/>
            </w:rPr>
            <w:id w:val="272671624"/>
            <w:placeholder>
              <w:docPart w:val="DefaultPlaceholder_-1854013440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1276" w:type="dxa"/>
                <w:gridSpan w:val="2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4C6FAF" w:rsidRDefault="004C6FAF" w:rsidP="00D8599B">
                <w:pPr>
                  <w:framePr w:wrap="auto" w:hAnchor="text" w:x="142"/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Style w:val="Stijl2Char"/>
            </w:rPr>
            <w:id w:val="-245732538"/>
            <w:placeholder>
              <w:docPart w:val="DefaultPlaceholder_-1854013440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1276" w:type="dxa"/>
                <w:gridSpan w:val="2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4C6FAF" w:rsidRDefault="004C6FAF" w:rsidP="00D8599B">
                <w:pPr>
                  <w:framePr w:wrap="auto" w:hAnchor="text" w:x="142"/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C346C" w:rsidTr="00500153">
        <w:trPr>
          <w:trHeight w:hRule="exact" w:val="567"/>
        </w:trPr>
        <w:tc>
          <w:tcPr>
            <w:tcW w:w="5103" w:type="dxa"/>
            <w:tcBorders>
              <w:right w:val="single" w:sz="12" w:space="0" w:color="E8E8E8" w:themeColor="accent4"/>
            </w:tcBorders>
            <w:shd w:val="clear" w:color="auto" w:fill="auto"/>
            <w:vAlign w:val="center"/>
          </w:tcPr>
          <w:p w:rsidR="00FC346C" w:rsidRDefault="00BB2E9C" w:rsidP="00D90B94">
            <w:r>
              <w:t xml:space="preserve">   </w:t>
            </w:r>
            <w:r w:rsidR="00FC346C">
              <w:t>Auto van de zaak?</w:t>
            </w:r>
          </w:p>
        </w:tc>
        <w:tc>
          <w:tcPr>
            <w:tcW w:w="1276" w:type="dxa"/>
            <w:tcBorders>
              <w:top w:val="single" w:sz="12" w:space="0" w:color="E8E8E8" w:themeColor="accent4"/>
              <w:left w:val="single" w:sz="12" w:space="0" w:color="E8E8E8" w:themeColor="accent4"/>
              <w:bottom w:val="single" w:sz="12" w:space="0" w:color="E8E8E8" w:themeColor="accent4"/>
              <w:right w:val="single" w:sz="12" w:space="0" w:color="E8E8E8" w:themeColor="accent4"/>
            </w:tcBorders>
            <w:shd w:val="clear" w:color="auto" w:fill="FFFFFF" w:themeFill="background1"/>
            <w:vAlign w:val="center"/>
          </w:tcPr>
          <w:p w:rsidR="00FC346C" w:rsidRDefault="00535E8F" w:rsidP="00D8599B">
            <w:pPr>
              <w:framePr w:wrap="auto" w:hAnchor="text" w:x="142"/>
            </w:pPr>
            <w:sdt>
              <w:sdtPr>
                <w:rPr>
                  <w:rStyle w:val="Stijl2Char"/>
                </w:rPr>
                <w:id w:val="20953563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jl2Char"/>
                </w:rPr>
              </w:sdtEndPr>
              <w:sdtContent>
                <w:r w:rsidR="00FC346C" w:rsidRPr="000059C5">
                  <w:rPr>
                    <w:rStyle w:val="Stijl2Char"/>
                    <w:rFonts w:hint="eastAsia"/>
                  </w:rPr>
                  <w:t>☐</w:t>
                </w:r>
              </w:sdtContent>
            </w:sdt>
            <w:r w:rsidR="00FC346C">
              <w:rPr>
                <w:rStyle w:val="Stijl2Char"/>
              </w:rPr>
              <w:t xml:space="preserve">  </w:t>
            </w:r>
            <w:r w:rsidR="00FC346C">
              <w:t>ja</w:t>
            </w:r>
          </w:p>
        </w:tc>
        <w:tc>
          <w:tcPr>
            <w:tcW w:w="1276" w:type="dxa"/>
            <w:tcBorders>
              <w:top w:val="single" w:sz="12" w:space="0" w:color="E8E8E8" w:themeColor="accent4"/>
              <w:left w:val="single" w:sz="12" w:space="0" w:color="E8E8E8" w:themeColor="accent4"/>
              <w:bottom w:val="single" w:sz="12" w:space="0" w:color="E8E8E8" w:themeColor="accent4"/>
              <w:right w:val="single" w:sz="12" w:space="0" w:color="E8E8E8" w:themeColor="accent4"/>
            </w:tcBorders>
            <w:shd w:val="clear" w:color="auto" w:fill="FFFFFF" w:themeFill="background1"/>
            <w:vAlign w:val="center"/>
          </w:tcPr>
          <w:p w:rsidR="00FC346C" w:rsidRDefault="00535E8F" w:rsidP="00D8599B">
            <w:pPr>
              <w:framePr w:wrap="auto" w:hAnchor="text" w:x="142"/>
            </w:pPr>
            <w:sdt>
              <w:sdtPr>
                <w:rPr>
                  <w:rStyle w:val="Stijl2Char"/>
                </w:rPr>
                <w:id w:val="16337577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jl2Char"/>
                </w:rPr>
              </w:sdtEndPr>
              <w:sdtContent>
                <w:r w:rsidR="00FC346C" w:rsidRPr="000059C5">
                  <w:rPr>
                    <w:rStyle w:val="Stijl2Char"/>
                    <w:rFonts w:hint="eastAsia"/>
                  </w:rPr>
                  <w:t>☐</w:t>
                </w:r>
              </w:sdtContent>
            </w:sdt>
            <w:r w:rsidR="00FC346C">
              <w:rPr>
                <w:rStyle w:val="Stijl2Char"/>
              </w:rPr>
              <w:t xml:space="preserve">  </w:t>
            </w:r>
            <w:r w:rsidR="00FC346C">
              <w:t>nee</w:t>
            </w:r>
          </w:p>
        </w:tc>
        <w:tc>
          <w:tcPr>
            <w:tcW w:w="1276" w:type="dxa"/>
            <w:tcBorders>
              <w:top w:val="single" w:sz="12" w:space="0" w:color="E8E8E8" w:themeColor="accent4"/>
              <w:left w:val="single" w:sz="12" w:space="0" w:color="E8E8E8" w:themeColor="accent4"/>
              <w:bottom w:val="single" w:sz="12" w:space="0" w:color="E8E8E8" w:themeColor="accent4"/>
              <w:right w:val="single" w:sz="12" w:space="0" w:color="E8E8E8" w:themeColor="accent4"/>
            </w:tcBorders>
            <w:shd w:val="clear" w:color="auto" w:fill="FFFFFF" w:themeFill="background1"/>
            <w:vAlign w:val="center"/>
          </w:tcPr>
          <w:p w:rsidR="00FC346C" w:rsidRDefault="00535E8F" w:rsidP="00D8599B">
            <w:pPr>
              <w:framePr w:wrap="auto" w:hAnchor="text" w:x="142"/>
            </w:pPr>
            <w:sdt>
              <w:sdtPr>
                <w:rPr>
                  <w:rStyle w:val="Stijl2Char"/>
                </w:rPr>
                <w:id w:val="9263078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jl2Char"/>
                </w:rPr>
              </w:sdtEndPr>
              <w:sdtContent>
                <w:r w:rsidR="00FC346C" w:rsidRPr="00FC346C">
                  <w:rPr>
                    <w:rStyle w:val="Stijl2Char"/>
                    <w:rFonts w:hint="eastAsia"/>
                  </w:rPr>
                  <w:t>☐</w:t>
                </w:r>
              </w:sdtContent>
            </w:sdt>
            <w:r w:rsidR="00FC346C">
              <w:rPr>
                <w:rStyle w:val="Stijl2Char"/>
              </w:rPr>
              <w:t xml:space="preserve">  </w:t>
            </w:r>
            <w:r w:rsidR="00FC346C">
              <w:t>ja</w:t>
            </w:r>
          </w:p>
        </w:tc>
        <w:tc>
          <w:tcPr>
            <w:tcW w:w="1276" w:type="dxa"/>
            <w:tcBorders>
              <w:top w:val="single" w:sz="12" w:space="0" w:color="E8E8E8" w:themeColor="accent4"/>
              <w:left w:val="single" w:sz="12" w:space="0" w:color="E8E8E8" w:themeColor="accent4"/>
              <w:bottom w:val="single" w:sz="12" w:space="0" w:color="E8E8E8" w:themeColor="accent4"/>
              <w:right w:val="single" w:sz="12" w:space="0" w:color="E8E8E8" w:themeColor="accent4"/>
            </w:tcBorders>
            <w:shd w:val="clear" w:color="auto" w:fill="FFFFFF" w:themeFill="background1"/>
            <w:vAlign w:val="center"/>
          </w:tcPr>
          <w:p w:rsidR="00FC346C" w:rsidRDefault="00535E8F" w:rsidP="00D8599B">
            <w:pPr>
              <w:framePr w:wrap="auto" w:hAnchor="text" w:x="142"/>
            </w:pPr>
            <w:sdt>
              <w:sdtPr>
                <w:rPr>
                  <w:rStyle w:val="Stijl2Char"/>
                </w:rPr>
                <w:id w:val="12442963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jl2Char"/>
                </w:rPr>
              </w:sdtEndPr>
              <w:sdtContent>
                <w:r w:rsidR="00FC346C" w:rsidRPr="00FC346C">
                  <w:rPr>
                    <w:rStyle w:val="Stijl2Char"/>
                    <w:rFonts w:hint="eastAsia"/>
                  </w:rPr>
                  <w:t>☐</w:t>
                </w:r>
              </w:sdtContent>
            </w:sdt>
            <w:r w:rsidR="00FC346C">
              <w:rPr>
                <w:rStyle w:val="Stijl2Char"/>
              </w:rPr>
              <w:t xml:space="preserve">  </w:t>
            </w:r>
            <w:r w:rsidR="00FC346C">
              <w:t>nee</w:t>
            </w:r>
          </w:p>
        </w:tc>
      </w:tr>
      <w:tr w:rsidR="00FC346C" w:rsidTr="00500153">
        <w:trPr>
          <w:trHeight w:hRule="exact" w:val="567"/>
        </w:trPr>
        <w:tc>
          <w:tcPr>
            <w:tcW w:w="5103" w:type="dxa"/>
            <w:tcBorders>
              <w:right w:val="single" w:sz="12" w:space="0" w:color="E8E8E8" w:themeColor="accent4"/>
            </w:tcBorders>
            <w:shd w:val="clear" w:color="auto" w:fill="auto"/>
            <w:vAlign w:val="center"/>
          </w:tcPr>
          <w:p w:rsidR="00FC346C" w:rsidRDefault="00BB2E9C" w:rsidP="00D90B94">
            <w:r>
              <w:t xml:space="preserve">   </w:t>
            </w:r>
            <w:r w:rsidR="00FC346C">
              <w:t>Indien auto van de zaak: fiscale bijtelling?</w:t>
            </w:r>
          </w:p>
        </w:tc>
        <w:tc>
          <w:tcPr>
            <w:tcW w:w="1276" w:type="dxa"/>
            <w:tcBorders>
              <w:top w:val="single" w:sz="12" w:space="0" w:color="E8E8E8" w:themeColor="accent4"/>
              <w:left w:val="single" w:sz="12" w:space="0" w:color="E8E8E8" w:themeColor="accent4"/>
              <w:bottom w:val="single" w:sz="12" w:space="0" w:color="E8E8E8" w:themeColor="accent4"/>
              <w:right w:val="single" w:sz="12" w:space="0" w:color="E8E8E8" w:themeColor="accent4"/>
            </w:tcBorders>
            <w:shd w:val="clear" w:color="auto" w:fill="FFFFFF" w:themeFill="background1"/>
            <w:vAlign w:val="center"/>
          </w:tcPr>
          <w:p w:rsidR="00FC346C" w:rsidRDefault="00535E8F" w:rsidP="00D8599B">
            <w:pPr>
              <w:framePr w:wrap="auto" w:hAnchor="text" w:x="142"/>
            </w:pPr>
            <w:sdt>
              <w:sdtPr>
                <w:rPr>
                  <w:rStyle w:val="Stijl2Char"/>
                </w:rPr>
                <w:id w:val="-6606246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jl2Char"/>
                </w:rPr>
              </w:sdtEndPr>
              <w:sdtContent>
                <w:r w:rsidR="00FC346C" w:rsidRPr="000059C5">
                  <w:rPr>
                    <w:rStyle w:val="Stijl2Char"/>
                    <w:rFonts w:hint="eastAsia"/>
                  </w:rPr>
                  <w:t>☐</w:t>
                </w:r>
              </w:sdtContent>
            </w:sdt>
            <w:r w:rsidR="00FC346C">
              <w:rPr>
                <w:rStyle w:val="Stijl2Char"/>
              </w:rPr>
              <w:t xml:space="preserve">  </w:t>
            </w:r>
            <w:r w:rsidR="00FC346C">
              <w:t>ja</w:t>
            </w:r>
          </w:p>
        </w:tc>
        <w:tc>
          <w:tcPr>
            <w:tcW w:w="1276" w:type="dxa"/>
            <w:tcBorders>
              <w:left w:val="single" w:sz="12" w:space="0" w:color="E8E8E8" w:themeColor="accent4"/>
              <w:bottom w:val="single" w:sz="12" w:space="0" w:color="E8E8E8" w:themeColor="accent4"/>
              <w:right w:val="single" w:sz="12" w:space="0" w:color="E8E8E8" w:themeColor="accent4"/>
            </w:tcBorders>
            <w:shd w:val="clear" w:color="auto" w:fill="FFFFFF" w:themeFill="background1"/>
            <w:vAlign w:val="center"/>
          </w:tcPr>
          <w:p w:rsidR="00FC346C" w:rsidRDefault="00535E8F" w:rsidP="00D8599B">
            <w:pPr>
              <w:framePr w:wrap="auto" w:hAnchor="text" w:x="142"/>
            </w:pPr>
            <w:sdt>
              <w:sdtPr>
                <w:rPr>
                  <w:rStyle w:val="Stijl2Char"/>
                </w:rPr>
                <w:id w:val="19596774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jl2Char"/>
                </w:rPr>
              </w:sdtEndPr>
              <w:sdtContent>
                <w:r w:rsidR="00FC346C" w:rsidRPr="000059C5">
                  <w:rPr>
                    <w:rStyle w:val="Stijl2Char"/>
                    <w:rFonts w:hint="eastAsia"/>
                  </w:rPr>
                  <w:t>☐</w:t>
                </w:r>
              </w:sdtContent>
            </w:sdt>
            <w:r w:rsidR="00FC346C">
              <w:rPr>
                <w:rStyle w:val="Stijl2Char"/>
              </w:rPr>
              <w:t xml:space="preserve">  </w:t>
            </w:r>
            <w:r w:rsidR="00FC346C">
              <w:t>nee</w:t>
            </w:r>
          </w:p>
        </w:tc>
        <w:tc>
          <w:tcPr>
            <w:tcW w:w="1276" w:type="dxa"/>
            <w:tcBorders>
              <w:top w:val="single" w:sz="12" w:space="0" w:color="E8E8E8" w:themeColor="accent4"/>
              <w:left w:val="single" w:sz="12" w:space="0" w:color="E8E8E8" w:themeColor="accent4"/>
              <w:right w:val="single" w:sz="12" w:space="0" w:color="E8E8E8" w:themeColor="accent4"/>
            </w:tcBorders>
            <w:shd w:val="clear" w:color="auto" w:fill="FFFFFF" w:themeFill="background1"/>
            <w:vAlign w:val="center"/>
          </w:tcPr>
          <w:p w:rsidR="00FC346C" w:rsidRDefault="00535E8F" w:rsidP="00D8599B">
            <w:pPr>
              <w:framePr w:wrap="auto" w:hAnchor="text" w:x="142"/>
            </w:pPr>
            <w:sdt>
              <w:sdtPr>
                <w:rPr>
                  <w:rStyle w:val="Stijl2Char"/>
                </w:rPr>
                <w:id w:val="64817817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jl2Char"/>
                </w:rPr>
              </w:sdtEndPr>
              <w:sdtContent>
                <w:r w:rsidR="00FC346C">
                  <w:rPr>
                    <w:rStyle w:val="Stijl2Char"/>
                    <w:rFonts w:ascii="MS Gothic" w:hAnsi="MS Gothic" w:hint="eastAsia"/>
                  </w:rPr>
                  <w:t>☐</w:t>
                </w:r>
              </w:sdtContent>
            </w:sdt>
            <w:r w:rsidR="00FC346C">
              <w:rPr>
                <w:rStyle w:val="Stijl2Char"/>
              </w:rPr>
              <w:t xml:space="preserve">  </w:t>
            </w:r>
            <w:r w:rsidR="00FC346C">
              <w:t>ja</w:t>
            </w:r>
          </w:p>
        </w:tc>
        <w:tc>
          <w:tcPr>
            <w:tcW w:w="1276" w:type="dxa"/>
            <w:tcBorders>
              <w:top w:val="single" w:sz="12" w:space="0" w:color="E8E8E8" w:themeColor="accent4"/>
              <w:left w:val="single" w:sz="12" w:space="0" w:color="E8E8E8" w:themeColor="accent4"/>
              <w:right w:val="single" w:sz="12" w:space="0" w:color="E8E8E8" w:themeColor="accent4"/>
            </w:tcBorders>
            <w:shd w:val="clear" w:color="auto" w:fill="FFFFFF" w:themeFill="background1"/>
            <w:vAlign w:val="center"/>
          </w:tcPr>
          <w:p w:rsidR="00FC346C" w:rsidRDefault="00535E8F" w:rsidP="00D8599B">
            <w:pPr>
              <w:framePr w:wrap="auto" w:hAnchor="text" w:x="142"/>
            </w:pPr>
            <w:sdt>
              <w:sdtPr>
                <w:rPr>
                  <w:rStyle w:val="Stijl2Char"/>
                </w:rPr>
                <w:id w:val="15538841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jl2Char"/>
                </w:rPr>
              </w:sdtEndPr>
              <w:sdtContent>
                <w:r w:rsidR="00FC346C" w:rsidRPr="00FC346C">
                  <w:rPr>
                    <w:rStyle w:val="Stijl2Char"/>
                    <w:rFonts w:hint="eastAsia"/>
                  </w:rPr>
                  <w:t>☐</w:t>
                </w:r>
              </w:sdtContent>
            </w:sdt>
            <w:r w:rsidR="00FC346C">
              <w:rPr>
                <w:rStyle w:val="Stijl2Char"/>
              </w:rPr>
              <w:t xml:space="preserve">  </w:t>
            </w:r>
            <w:r w:rsidR="00FC346C">
              <w:t>nee</w:t>
            </w:r>
          </w:p>
        </w:tc>
      </w:tr>
      <w:tr w:rsidR="00FC346C" w:rsidTr="00500153">
        <w:trPr>
          <w:trHeight w:hRule="exact" w:val="567"/>
        </w:trPr>
        <w:tc>
          <w:tcPr>
            <w:tcW w:w="5103" w:type="dxa"/>
            <w:tcBorders>
              <w:right w:val="single" w:sz="12" w:space="0" w:color="E8E8E8" w:themeColor="accent4"/>
            </w:tcBorders>
            <w:shd w:val="clear" w:color="auto" w:fill="auto"/>
            <w:vAlign w:val="center"/>
          </w:tcPr>
          <w:p w:rsidR="00FC346C" w:rsidRDefault="00BB2E9C" w:rsidP="00D90B94">
            <w:r>
              <w:t xml:space="preserve">   </w:t>
            </w:r>
            <w:r w:rsidR="00FC346C">
              <w:t>Eigen auto?</w:t>
            </w:r>
          </w:p>
        </w:tc>
        <w:tc>
          <w:tcPr>
            <w:tcW w:w="1276" w:type="dxa"/>
            <w:tcBorders>
              <w:top w:val="single" w:sz="12" w:space="0" w:color="E8E8E8" w:themeColor="accent4"/>
              <w:left w:val="single" w:sz="12" w:space="0" w:color="E8E8E8" w:themeColor="accent4"/>
              <w:bottom w:val="single" w:sz="12" w:space="0" w:color="E8E8E8" w:themeColor="accent4"/>
              <w:right w:val="single" w:sz="12" w:space="0" w:color="E8E8E8" w:themeColor="accent4"/>
            </w:tcBorders>
            <w:shd w:val="clear" w:color="auto" w:fill="FFFFFF" w:themeFill="background1"/>
            <w:vAlign w:val="center"/>
          </w:tcPr>
          <w:p w:rsidR="00FC346C" w:rsidRDefault="00535E8F" w:rsidP="00D8599B">
            <w:pPr>
              <w:framePr w:wrap="auto" w:hAnchor="text" w:x="142"/>
            </w:pPr>
            <w:sdt>
              <w:sdtPr>
                <w:rPr>
                  <w:rStyle w:val="Stijl2Char"/>
                </w:rPr>
                <w:id w:val="-14441407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jl2Char"/>
                </w:rPr>
              </w:sdtEndPr>
              <w:sdtContent>
                <w:r w:rsidR="00FC346C" w:rsidRPr="000059C5">
                  <w:rPr>
                    <w:rStyle w:val="Stijl2Char"/>
                    <w:rFonts w:hint="eastAsia"/>
                  </w:rPr>
                  <w:t>☐</w:t>
                </w:r>
              </w:sdtContent>
            </w:sdt>
            <w:r w:rsidR="00FC346C">
              <w:rPr>
                <w:rStyle w:val="Stijl2Char"/>
              </w:rPr>
              <w:t xml:space="preserve">  </w:t>
            </w:r>
            <w:r w:rsidR="00FC346C">
              <w:t>ja</w:t>
            </w:r>
          </w:p>
        </w:tc>
        <w:tc>
          <w:tcPr>
            <w:tcW w:w="1276" w:type="dxa"/>
            <w:tcBorders>
              <w:top w:val="single" w:sz="12" w:space="0" w:color="E8E8E8" w:themeColor="accent4"/>
              <w:left w:val="single" w:sz="12" w:space="0" w:color="E8E8E8" w:themeColor="accent4"/>
              <w:bottom w:val="single" w:sz="12" w:space="0" w:color="E8E8E8" w:themeColor="accent4"/>
              <w:right w:val="single" w:sz="12" w:space="0" w:color="E8E8E8" w:themeColor="accent4"/>
            </w:tcBorders>
            <w:shd w:val="clear" w:color="auto" w:fill="FFFFFF" w:themeFill="background1"/>
            <w:vAlign w:val="center"/>
          </w:tcPr>
          <w:p w:rsidR="00FC346C" w:rsidRDefault="00535E8F" w:rsidP="00D8599B">
            <w:pPr>
              <w:framePr w:wrap="auto" w:hAnchor="text" w:x="142"/>
            </w:pPr>
            <w:sdt>
              <w:sdtPr>
                <w:rPr>
                  <w:rStyle w:val="Stijl2Char"/>
                </w:rPr>
                <w:id w:val="-18857051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jl2Char"/>
                </w:rPr>
              </w:sdtEndPr>
              <w:sdtContent>
                <w:r w:rsidR="00FC346C" w:rsidRPr="000059C5">
                  <w:rPr>
                    <w:rStyle w:val="Stijl2Char"/>
                    <w:rFonts w:hint="eastAsia"/>
                  </w:rPr>
                  <w:t>☐</w:t>
                </w:r>
              </w:sdtContent>
            </w:sdt>
            <w:r w:rsidR="00FC346C">
              <w:rPr>
                <w:rStyle w:val="Stijl2Char"/>
              </w:rPr>
              <w:t xml:space="preserve">  </w:t>
            </w:r>
            <w:r w:rsidR="00FC346C">
              <w:t>nee</w:t>
            </w:r>
          </w:p>
        </w:tc>
        <w:tc>
          <w:tcPr>
            <w:tcW w:w="1276" w:type="dxa"/>
            <w:tcBorders>
              <w:top w:val="single" w:sz="12" w:space="0" w:color="E8E8E8" w:themeColor="accent4"/>
              <w:left w:val="single" w:sz="12" w:space="0" w:color="E8E8E8" w:themeColor="accent4"/>
              <w:right w:val="single" w:sz="12" w:space="0" w:color="E8E8E8" w:themeColor="accent4"/>
            </w:tcBorders>
            <w:shd w:val="clear" w:color="auto" w:fill="FFFFFF" w:themeFill="background1"/>
            <w:vAlign w:val="center"/>
          </w:tcPr>
          <w:p w:rsidR="00FC346C" w:rsidRDefault="00535E8F" w:rsidP="00D8599B">
            <w:pPr>
              <w:framePr w:wrap="auto" w:hAnchor="text" w:x="142"/>
            </w:pPr>
            <w:sdt>
              <w:sdtPr>
                <w:rPr>
                  <w:rStyle w:val="Stijl2Char"/>
                </w:rPr>
                <w:id w:val="-18399244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jl2Char"/>
                </w:rPr>
              </w:sdtEndPr>
              <w:sdtContent>
                <w:r w:rsidR="00FC346C" w:rsidRPr="00FC346C">
                  <w:rPr>
                    <w:rStyle w:val="Stijl2Char"/>
                    <w:rFonts w:hint="eastAsia"/>
                  </w:rPr>
                  <w:t>☐</w:t>
                </w:r>
              </w:sdtContent>
            </w:sdt>
            <w:r w:rsidR="00FC346C">
              <w:rPr>
                <w:rStyle w:val="Stijl2Char"/>
              </w:rPr>
              <w:t xml:space="preserve">  </w:t>
            </w:r>
            <w:r w:rsidR="00FC346C">
              <w:t>ja</w:t>
            </w:r>
          </w:p>
        </w:tc>
        <w:tc>
          <w:tcPr>
            <w:tcW w:w="1276" w:type="dxa"/>
            <w:tcBorders>
              <w:top w:val="single" w:sz="12" w:space="0" w:color="E8E8E8" w:themeColor="accent4"/>
              <w:left w:val="single" w:sz="12" w:space="0" w:color="E8E8E8" w:themeColor="accent4"/>
              <w:right w:val="single" w:sz="12" w:space="0" w:color="E8E8E8" w:themeColor="accent4"/>
            </w:tcBorders>
            <w:shd w:val="clear" w:color="auto" w:fill="FFFFFF" w:themeFill="background1"/>
            <w:vAlign w:val="center"/>
          </w:tcPr>
          <w:p w:rsidR="00FC346C" w:rsidRDefault="00535E8F" w:rsidP="00D8599B">
            <w:pPr>
              <w:framePr w:wrap="auto" w:hAnchor="text" w:x="142"/>
            </w:pPr>
            <w:sdt>
              <w:sdtPr>
                <w:rPr>
                  <w:rStyle w:val="Stijl2Char"/>
                </w:rPr>
                <w:id w:val="-16151383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jl2Char"/>
                </w:rPr>
              </w:sdtEndPr>
              <w:sdtContent>
                <w:r w:rsidR="00FC346C" w:rsidRPr="00FC346C">
                  <w:rPr>
                    <w:rStyle w:val="Stijl2Char"/>
                    <w:rFonts w:hint="eastAsia"/>
                  </w:rPr>
                  <w:t>☐</w:t>
                </w:r>
              </w:sdtContent>
            </w:sdt>
            <w:r w:rsidR="00FC346C">
              <w:rPr>
                <w:rStyle w:val="Stijl2Char"/>
              </w:rPr>
              <w:t xml:space="preserve">  </w:t>
            </w:r>
            <w:r w:rsidR="00FC346C">
              <w:t>nee</w:t>
            </w:r>
          </w:p>
        </w:tc>
      </w:tr>
      <w:tr w:rsidR="00F73074" w:rsidTr="00500153">
        <w:trPr>
          <w:trHeight w:hRule="exact" w:val="567"/>
        </w:trPr>
        <w:tc>
          <w:tcPr>
            <w:tcW w:w="5103" w:type="dxa"/>
            <w:tcBorders>
              <w:right w:val="single" w:sz="12" w:space="0" w:color="E8E8E8" w:themeColor="accent4"/>
            </w:tcBorders>
            <w:shd w:val="clear" w:color="auto" w:fill="auto"/>
            <w:vAlign w:val="center"/>
          </w:tcPr>
          <w:p w:rsidR="00F73074" w:rsidRDefault="00BB2E9C" w:rsidP="00D90B94">
            <w:r>
              <w:t xml:space="preserve">   </w:t>
            </w:r>
            <w:r w:rsidR="00F73074">
              <w:t>Ik reis anders, namelijk:</w:t>
            </w:r>
          </w:p>
        </w:tc>
        <w:sdt>
          <w:sdtPr>
            <w:rPr>
              <w:rStyle w:val="Stijl2Char"/>
            </w:rPr>
            <w:id w:val="-1994720213"/>
            <w:placeholder>
              <w:docPart w:val="F0068222659948E996B7BECB2EEB5061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1276" w:type="dxa"/>
                <w:gridSpan w:val="2"/>
                <w:tcBorders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F73074" w:rsidRDefault="00F73074" w:rsidP="00D8599B">
                <w:pPr>
                  <w:framePr w:wrap="auto" w:hAnchor="text" w:x="142"/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Style w:val="Stijl2Char"/>
            </w:rPr>
            <w:id w:val="2020726009"/>
            <w:placeholder>
              <w:docPart w:val="0B233AFB96E846C988ACE9B672B73C9A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1276" w:type="dxa"/>
                <w:gridSpan w:val="2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F73074" w:rsidRDefault="00F73074" w:rsidP="00D8599B">
                <w:pPr>
                  <w:framePr w:wrap="auto" w:hAnchor="text" w:x="142"/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73074" w:rsidTr="00500153">
        <w:trPr>
          <w:trHeight w:hRule="exact" w:val="57"/>
        </w:trPr>
        <w:tc>
          <w:tcPr>
            <w:tcW w:w="5103" w:type="dxa"/>
            <w:shd w:val="clear" w:color="auto" w:fill="auto"/>
            <w:vAlign w:val="center"/>
          </w:tcPr>
          <w:p w:rsidR="00F73074" w:rsidRDefault="00F73074" w:rsidP="00F73074"/>
        </w:tc>
        <w:tc>
          <w:tcPr>
            <w:tcW w:w="1276" w:type="dxa"/>
            <w:gridSpan w:val="2"/>
            <w:tcBorders>
              <w:top w:val="single" w:sz="12" w:space="0" w:color="E8E8E8" w:themeColor="accent4"/>
              <w:right w:val="single" w:sz="12" w:space="0" w:color="E8E8E8" w:themeColor="accent4"/>
            </w:tcBorders>
            <w:shd w:val="clear" w:color="auto" w:fill="auto"/>
            <w:vAlign w:val="center"/>
          </w:tcPr>
          <w:p w:rsidR="00F73074" w:rsidRDefault="00F73074" w:rsidP="00F73074"/>
        </w:tc>
        <w:tc>
          <w:tcPr>
            <w:tcW w:w="1276" w:type="dxa"/>
            <w:gridSpan w:val="2"/>
            <w:tcBorders>
              <w:top w:val="single" w:sz="12" w:space="0" w:color="E8E8E8" w:themeColor="accent4"/>
              <w:left w:val="single" w:sz="12" w:space="0" w:color="E8E8E8" w:themeColor="accent4"/>
            </w:tcBorders>
            <w:shd w:val="clear" w:color="auto" w:fill="auto"/>
            <w:vAlign w:val="center"/>
          </w:tcPr>
          <w:p w:rsidR="00F73074" w:rsidRDefault="00F73074" w:rsidP="00F73074"/>
        </w:tc>
      </w:tr>
      <w:tr w:rsidR="00F73074" w:rsidTr="00500153">
        <w:trPr>
          <w:trHeight w:hRule="exact" w:val="567"/>
        </w:trPr>
        <w:tc>
          <w:tcPr>
            <w:tcW w:w="5103" w:type="dxa"/>
            <w:shd w:val="clear" w:color="auto" w:fill="auto"/>
            <w:vAlign w:val="center"/>
          </w:tcPr>
          <w:p w:rsidR="00F73074" w:rsidRDefault="00BB2E9C" w:rsidP="00D90B94">
            <w:r>
              <w:t xml:space="preserve">   </w:t>
            </w:r>
            <w:r w:rsidR="00F73074">
              <w:t>KOSTEN KINDEROPVANG</w:t>
            </w:r>
          </w:p>
        </w:tc>
        <w:tc>
          <w:tcPr>
            <w:tcW w:w="1276" w:type="dxa"/>
            <w:gridSpan w:val="2"/>
            <w:tcBorders>
              <w:bottom w:val="single" w:sz="12" w:space="0" w:color="E8E8E8" w:themeColor="accent4"/>
            </w:tcBorders>
            <w:shd w:val="clear" w:color="auto" w:fill="auto"/>
            <w:vAlign w:val="center"/>
          </w:tcPr>
          <w:p w:rsidR="00F73074" w:rsidRDefault="00F73074" w:rsidP="00D90B94">
            <w:r>
              <w:t>Schuldenaar A</w:t>
            </w:r>
          </w:p>
        </w:tc>
        <w:tc>
          <w:tcPr>
            <w:tcW w:w="1276" w:type="dxa"/>
            <w:gridSpan w:val="2"/>
            <w:tcBorders>
              <w:bottom w:val="single" w:sz="12" w:space="0" w:color="E8E8E8" w:themeColor="accent4"/>
            </w:tcBorders>
            <w:shd w:val="clear" w:color="auto" w:fill="auto"/>
            <w:vAlign w:val="center"/>
          </w:tcPr>
          <w:p w:rsidR="00F73074" w:rsidRDefault="00F73074" w:rsidP="00D90B94">
            <w:r>
              <w:t>Schuldenaar B / partner</w:t>
            </w:r>
          </w:p>
        </w:tc>
      </w:tr>
      <w:tr w:rsidR="00F73074" w:rsidTr="00500153">
        <w:trPr>
          <w:trHeight w:hRule="exact" w:val="567"/>
        </w:trPr>
        <w:tc>
          <w:tcPr>
            <w:tcW w:w="5103" w:type="dxa"/>
            <w:tcBorders>
              <w:right w:val="single" w:sz="12" w:space="0" w:color="E8E8E8" w:themeColor="accent4"/>
            </w:tcBorders>
            <w:shd w:val="clear" w:color="auto" w:fill="auto"/>
            <w:vAlign w:val="center"/>
          </w:tcPr>
          <w:p w:rsidR="00F73074" w:rsidRDefault="00BB2E9C" w:rsidP="00D90B94">
            <w:r>
              <w:t xml:space="preserve">   </w:t>
            </w:r>
            <w:r w:rsidR="00E759E0">
              <w:t>Totale kosten kinderopvang per maand</w:t>
            </w:r>
          </w:p>
        </w:tc>
        <w:sdt>
          <w:sdtPr>
            <w:rPr>
              <w:rStyle w:val="Stijl2Char"/>
            </w:rPr>
            <w:id w:val="-375935112"/>
            <w:placeholder>
              <w:docPart w:val="823A27056B024EB0A24E7F62B433543B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1276" w:type="dxa"/>
                <w:gridSpan w:val="2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F73074" w:rsidRDefault="00F73074" w:rsidP="00D8599B">
                <w:pPr>
                  <w:framePr w:wrap="auto" w:hAnchor="text" w:x="142"/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Style w:val="Stijl2Char"/>
            </w:rPr>
            <w:id w:val="-449009055"/>
            <w:placeholder>
              <w:docPart w:val="D148C9AEC5804E70A63A087E0D7D0F32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1276" w:type="dxa"/>
                <w:gridSpan w:val="2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F73074" w:rsidRDefault="00F73074" w:rsidP="00D8599B">
                <w:pPr>
                  <w:framePr w:wrap="auto" w:hAnchor="text" w:x="142"/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73074" w:rsidTr="00500153">
        <w:trPr>
          <w:trHeight w:hRule="exact" w:val="567"/>
        </w:trPr>
        <w:tc>
          <w:tcPr>
            <w:tcW w:w="5103" w:type="dxa"/>
            <w:tcBorders>
              <w:right w:val="single" w:sz="12" w:space="0" w:color="E8E8E8" w:themeColor="accent4"/>
            </w:tcBorders>
            <w:shd w:val="clear" w:color="auto" w:fill="auto"/>
            <w:vAlign w:val="center"/>
          </w:tcPr>
          <w:p w:rsidR="00F73074" w:rsidRDefault="00BB2E9C" w:rsidP="00D90B94">
            <w:r>
              <w:t xml:space="preserve">   </w:t>
            </w:r>
            <w:r w:rsidR="00F73074">
              <w:t xml:space="preserve">Tegemoetkoming </w:t>
            </w:r>
            <w:r w:rsidR="00E759E0">
              <w:t>(niet zijnde kinderopvangtoeslag)</w:t>
            </w:r>
          </w:p>
          <w:p w:rsidR="00F73074" w:rsidRPr="00D269D0" w:rsidRDefault="00BB2E9C" w:rsidP="00D90B94">
            <w:r>
              <w:t xml:space="preserve">   </w:t>
            </w:r>
            <w:r w:rsidR="00F73074">
              <w:t>Bijvoorbeeld van gemeente, UWV, werkgever etc.</w:t>
            </w:r>
          </w:p>
        </w:tc>
        <w:sdt>
          <w:sdtPr>
            <w:rPr>
              <w:rStyle w:val="Stijl2Char"/>
            </w:rPr>
            <w:id w:val="-1121917803"/>
            <w:placeholder>
              <w:docPart w:val="D064FF5FBCFA490981D73391E9213D11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1276" w:type="dxa"/>
                <w:gridSpan w:val="2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F73074" w:rsidRDefault="00F73074" w:rsidP="00D8599B">
                <w:pPr>
                  <w:framePr w:wrap="auto" w:hAnchor="text" w:x="142"/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Style w:val="Stijl2Char"/>
            </w:rPr>
            <w:id w:val="-1900287958"/>
            <w:placeholder>
              <w:docPart w:val="23AE81DE6F054E7190543F795405A658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1276" w:type="dxa"/>
                <w:gridSpan w:val="2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F73074" w:rsidRDefault="00F73074" w:rsidP="00D8599B">
                <w:pPr>
                  <w:framePr w:wrap="auto" w:hAnchor="text" w:x="142"/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7B0F38" w:rsidRDefault="00110A65" w:rsidP="00C750E6">
      <w:pPr>
        <w:pStyle w:val="Kop1"/>
        <w:numPr>
          <w:ilvl w:val="0"/>
          <w:numId w:val="3"/>
        </w:numPr>
        <w:rPr>
          <w:noProof/>
        </w:rPr>
      </w:pPr>
      <w:r w:rsidRPr="00A83CC9">
        <w:rPr>
          <w:noProof/>
        </w:rPr>
        <w:t>Arbeids- en sollicitatieplicht</w:t>
      </w:r>
    </w:p>
    <w:p w:rsidR="00180B10" w:rsidRDefault="00746EFB" w:rsidP="00823D96">
      <w:pPr>
        <w:ind w:left="360"/>
      </w:pPr>
      <w:r>
        <w:t xml:space="preserve">Tijdens een minnelijke of wettelijke </w:t>
      </w:r>
      <w:r w:rsidR="00D90B94">
        <w:t xml:space="preserve">schuldsaneringsregeling </w:t>
      </w:r>
      <w:r>
        <w:t xml:space="preserve">en tijdens een faillissement </w:t>
      </w:r>
      <w:r w:rsidR="00D90B94">
        <w:t>geldt een arbeidsplicht van minimaal 36 uur per week. Indien niet minimaal 36 uur per week w</w:t>
      </w:r>
      <w:r w:rsidR="00145655">
        <w:t>ordt gewerkt</w:t>
      </w:r>
      <w:r w:rsidR="00823D96">
        <w:t>,</w:t>
      </w:r>
      <w:r w:rsidR="00145655">
        <w:t xml:space="preserve"> dient minimaal vier</w:t>
      </w:r>
      <w:r w:rsidR="00D90B94">
        <w:t>maal per maand te worden gesolliciteerd. Van de vacature</w:t>
      </w:r>
      <w:r w:rsidR="009574F4">
        <w:t>s</w:t>
      </w:r>
      <w:r w:rsidR="00D90B94">
        <w:t>, sollicitatiebrie</w:t>
      </w:r>
      <w:r w:rsidR="009574F4">
        <w:t>ven</w:t>
      </w:r>
      <w:r w:rsidR="00D90B94">
        <w:t xml:space="preserve"> en reactie</w:t>
      </w:r>
      <w:r w:rsidR="009574F4">
        <w:t>s</w:t>
      </w:r>
      <w:r w:rsidR="00D90B94">
        <w:t xml:space="preserve"> van de werkgever</w:t>
      </w:r>
      <w:r w:rsidR="009574F4">
        <w:t>s</w:t>
      </w:r>
      <w:r w:rsidR="00D90B94">
        <w:t xml:space="preserve"> dien</w:t>
      </w:r>
      <w:r w:rsidR="009574F4">
        <w:t>en kopieën</w:t>
      </w:r>
      <w:r w:rsidR="00D90B94">
        <w:t xml:space="preserve"> </w:t>
      </w:r>
      <w:r w:rsidR="00823D96">
        <w:t xml:space="preserve">met dit formulier </w:t>
      </w:r>
      <w:r w:rsidR="005C0463">
        <w:t>me</w:t>
      </w:r>
      <w:r w:rsidR="00C10688">
        <w:t>e</w:t>
      </w:r>
      <w:r w:rsidR="00D90B94">
        <w:t xml:space="preserve">gezonden te worden. </w:t>
      </w:r>
      <w:r w:rsidR="00823D96">
        <w:t xml:space="preserve">Tijdens een minnelijke schuldregeling geldt de sollicitatieplicht niet indien de schuldbemiddelaar ontheffing van de sollicitatieplicht heeft verleend. </w:t>
      </w:r>
      <w:r>
        <w:t xml:space="preserve">Tijdens </w:t>
      </w:r>
      <w:r w:rsidR="003B653B">
        <w:t xml:space="preserve">een </w:t>
      </w:r>
      <w:r>
        <w:t xml:space="preserve">wettelijke schuldsaneringsregeling </w:t>
      </w:r>
      <w:r w:rsidR="00F30080">
        <w:t xml:space="preserve">of faillissement </w:t>
      </w:r>
      <w:r>
        <w:t xml:space="preserve">geldt </w:t>
      </w:r>
      <w:r w:rsidR="00F30080">
        <w:t xml:space="preserve">de sollicitatieplicht </w:t>
      </w:r>
      <w:r>
        <w:t>niet indien de rechter-commissaris ontheffing van de sollicitatieplicht heeft verleend</w:t>
      </w:r>
      <w:r w:rsidR="00371B63">
        <w:t>.</w:t>
      </w:r>
    </w:p>
    <w:tbl>
      <w:tblPr>
        <w:tblStyle w:val="Tabelraster"/>
        <w:tblW w:w="1020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1276"/>
        <w:gridCol w:w="1276"/>
        <w:gridCol w:w="1276"/>
        <w:gridCol w:w="1276"/>
      </w:tblGrid>
      <w:tr w:rsidR="00D90B94" w:rsidTr="008D0D9C">
        <w:trPr>
          <w:trHeight w:hRule="exact" w:val="567"/>
        </w:trPr>
        <w:tc>
          <w:tcPr>
            <w:tcW w:w="5103" w:type="dxa"/>
            <w:vAlign w:val="center"/>
          </w:tcPr>
          <w:p w:rsidR="00D90B94" w:rsidRDefault="00D90B94" w:rsidP="00180B10"/>
        </w:tc>
        <w:tc>
          <w:tcPr>
            <w:tcW w:w="2551" w:type="dxa"/>
            <w:gridSpan w:val="2"/>
            <w:tcBorders>
              <w:bottom w:val="single" w:sz="12" w:space="0" w:color="E8E8E8" w:themeColor="accent4"/>
            </w:tcBorders>
            <w:vAlign w:val="center"/>
          </w:tcPr>
          <w:p w:rsidR="00D90B94" w:rsidRDefault="00D90B94" w:rsidP="00180B10">
            <w:r>
              <w:t>Schuldenaar A</w:t>
            </w:r>
          </w:p>
        </w:tc>
        <w:tc>
          <w:tcPr>
            <w:tcW w:w="2552" w:type="dxa"/>
            <w:gridSpan w:val="2"/>
            <w:tcBorders>
              <w:bottom w:val="single" w:sz="12" w:space="0" w:color="E8E8E8" w:themeColor="accent4"/>
            </w:tcBorders>
            <w:vAlign w:val="center"/>
          </w:tcPr>
          <w:p w:rsidR="00D90B94" w:rsidRDefault="00D90B94" w:rsidP="00180B10">
            <w:r>
              <w:t>Schuldenaar B / partner</w:t>
            </w:r>
          </w:p>
        </w:tc>
      </w:tr>
      <w:tr w:rsidR="00D90B94" w:rsidTr="008D0D9C">
        <w:trPr>
          <w:trHeight w:hRule="exact" w:val="567"/>
        </w:trPr>
        <w:tc>
          <w:tcPr>
            <w:tcW w:w="5102" w:type="dxa"/>
            <w:tcBorders>
              <w:right w:val="single" w:sz="12" w:space="0" w:color="E8E8E8" w:themeColor="accent4"/>
            </w:tcBorders>
            <w:vAlign w:val="center"/>
          </w:tcPr>
          <w:p w:rsidR="00D90B94" w:rsidRDefault="00BB2E9C" w:rsidP="00180B10">
            <w:r>
              <w:t xml:space="preserve">   </w:t>
            </w:r>
            <w:r w:rsidR="00D90B94">
              <w:t xml:space="preserve">Aantal </w:t>
            </w:r>
            <w:r w:rsidR="00575338">
              <w:t xml:space="preserve">gewerkte </w:t>
            </w:r>
            <w:r w:rsidR="00D90B94">
              <w:t>uren per week</w:t>
            </w:r>
          </w:p>
        </w:tc>
        <w:sdt>
          <w:sdtPr>
            <w:rPr>
              <w:rStyle w:val="Stijl2Char"/>
            </w:rPr>
            <w:id w:val="-1480763390"/>
            <w:placeholder>
              <w:docPart w:val="DefaultPlaceholder_-1854013440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552" w:type="dxa"/>
                <w:gridSpan w:val="2"/>
                <w:tcBorders>
                  <w:top w:val="single" w:sz="12" w:space="0" w:color="E8E8E8" w:themeColor="accent4"/>
                  <w:left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D90B94" w:rsidRDefault="00F774DD" w:rsidP="00180B10"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Style w:val="Stijl2Char"/>
            </w:rPr>
            <w:id w:val="-1876611444"/>
            <w:placeholder>
              <w:docPart w:val="DefaultPlaceholder_-1854013440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552" w:type="dxa"/>
                <w:gridSpan w:val="2"/>
                <w:tcBorders>
                  <w:top w:val="single" w:sz="12" w:space="0" w:color="E8E8E8" w:themeColor="accent4"/>
                  <w:left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D90B94" w:rsidRDefault="00F774DD" w:rsidP="00180B10"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F2F74" w:rsidTr="008D0D9C">
        <w:trPr>
          <w:trHeight w:hRule="exact" w:val="567"/>
        </w:trPr>
        <w:tc>
          <w:tcPr>
            <w:tcW w:w="5102" w:type="dxa"/>
            <w:tcBorders>
              <w:right w:val="single" w:sz="12" w:space="0" w:color="E8E8E8" w:themeColor="accent4"/>
            </w:tcBorders>
            <w:vAlign w:val="center"/>
          </w:tcPr>
          <w:p w:rsidR="00EF2F74" w:rsidRDefault="00BB2E9C" w:rsidP="00575338">
            <w:r>
              <w:t xml:space="preserve">   </w:t>
            </w:r>
            <w:r w:rsidR="00EF2F74">
              <w:t xml:space="preserve">Ontheffing verleend? </w:t>
            </w:r>
          </w:p>
        </w:tc>
        <w:tc>
          <w:tcPr>
            <w:tcW w:w="1276" w:type="dxa"/>
            <w:tcBorders>
              <w:top w:val="single" w:sz="12" w:space="0" w:color="E8E8E8" w:themeColor="accent4"/>
              <w:left w:val="single" w:sz="12" w:space="0" w:color="E8E8E8" w:themeColor="accent4"/>
              <w:bottom w:val="single" w:sz="12" w:space="0" w:color="E8E8E8" w:themeColor="accent4"/>
              <w:right w:val="single" w:sz="12" w:space="0" w:color="E8E8E8" w:themeColor="accent4"/>
            </w:tcBorders>
            <w:shd w:val="clear" w:color="auto" w:fill="FFFFFF" w:themeFill="background1"/>
            <w:vAlign w:val="center"/>
          </w:tcPr>
          <w:p w:rsidR="00EF2F74" w:rsidRDefault="00535E8F" w:rsidP="00180B10">
            <w:sdt>
              <w:sdtPr>
                <w:rPr>
                  <w:rStyle w:val="Stijl2Char"/>
                </w:rPr>
                <w:id w:val="-11367839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jl2Char"/>
                </w:rPr>
              </w:sdtEndPr>
              <w:sdtContent>
                <w:r w:rsidR="00EF2F74" w:rsidRPr="00EF2F74">
                  <w:rPr>
                    <w:rStyle w:val="Stijl2Char"/>
                    <w:rFonts w:hint="eastAsia"/>
                  </w:rPr>
                  <w:t>☐</w:t>
                </w:r>
              </w:sdtContent>
            </w:sdt>
            <w:r w:rsidR="00EF2F74">
              <w:rPr>
                <w:rStyle w:val="Stijl2Char"/>
              </w:rPr>
              <w:t xml:space="preserve">  </w:t>
            </w:r>
            <w:r w:rsidR="00EF2F74">
              <w:t>ja</w:t>
            </w:r>
          </w:p>
        </w:tc>
        <w:tc>
          <w:tcPr>
            <w:tcW w:w="1276" w:type="dxa"/>
            <w:tcBorders>
              <w:top w:val="single" w:sz="12" w:space="0" w:color="E8E8E8" w:themeColor="accent4"/>
              <w:left w:val="single" w:sz="12" w:space="0" w:color="E8E8E8" w:themeColor="accent4"/>
              <w:bottom w:val="single" w:sz="12" w:space="0" w:color="E8E8E8" w:themeColor="accent4"/>
              <w:right w:val="single" w:sz="12" w:space="0" w:color="E8E8E8" w:themeColor="accent4"/>
            </w:tcBorders>
            <w:shd w:val="clear" w:color="auto" w:fill="FFFFFF" w:themeFill="background1"/>
            <w:vAlign w:val="center"/>
          </w:tcPr>
          <w:p w:rsidR="00EF2F74" w:rsidRDefault="00535E8F" w:rsidP="00180B10">
            <w:sdt>
              <w:sdtPr>
                <w:rPr>
                  <w:rStyle w:val="Stijl2Char"/>
                </w:rPr>
                <w:id w:val="-18202682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jl2Char"/>
                </w:rPr>
              </w:sdtEndPr>
              <w:sdtContent>
                <w:r w:rsidR="00EF2F74" w:rsidRPr="00EF2F74">
                  <w:rPr>
                    <w:rStyle w:val="Stijl2Char"/>
                    <w:rFonts w:hint="eastAsia"/>
                  </w:rPr>
                  <w:t>☐</w:t>
                </w:r>
              </w:sdtContent>
            </w:sdt>
            <w:r w:rsidR="00EF2F74">
              <w:rPr>
                <w:rStyle w:val="Stijl2Char"/>
              </w:rPr>
              <w:t xml:space="preserve">  </w:t>
            </w:r>
            <w:r w:rsidR="00EF2F74">
              <w:t>nee</w:t>
            </w:r>
          </w:p>
        </w:tc>
        <w:tc>
          <w:tcPr>
            <w:tcW w:w="1276" w:type="dxa"/>
            <w:tcBorders>
              <w:top w:val="single" w:sz="12" w:space="0" w:color="E8E8E8" w:themeColor="accent4"/>
              <w:left w:val="single" w:sz="12" w:space="0" w:color="E8E8E8" w:themeColor="accent4"/>
              <w:bottom w:val="single" w:sz="12" w:space="0" w:color="E8E8E8" w:themeColor="accent4"/>
              <w:right w:val="single" w:sz="12" w:space="0" w:color="E8E8E8" w:themeColor="accent4"/>
            </w:tcBorders>
            <w:shd w:val="clear" w:color="auto" w:fill="FFFFFF" w:themeFill="background1"/>
            <w:vAlign w:val="center"/>
          </w:tcPr>
          <w:p w:rsidR="00EF2F74" w:rsidRDefault="00535E8F" w:rsidP="00180B10">
            <w:sdt>
              <w:sdtPr>
                <w:rPr>
                  <w:rStyle w:val="Stijl2Char"/>
                </w:rPr>
                <w:id w:val="572927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jl2Char"/>
                </w:rPr>
              </w:sdtEndPr>
              <w:sdtContent>
                <w:r w:rsidR="00EF2F74" w:rsidRPr="00EF2F74">
                  <w:rPr>
                    <w:rStyle w:val="Stijl2Char"/>
                    <w:rFonts w:hint="eastAsia"/>
                  </w:rPr>
                  <w:t>☐</w:t>
                </w:r>
              </w:sdtContent>
            </w:sdt>
            <w:r w:rsidR="00EF2F74">
              <w:rPr>
                <w:rStyle w:val="Stijl2Char"/>
              </w:rPr>
              <w:t xml:space="preserve">  </w:t>
            </w:r>
            <w:r w:rsidR="00EF2F74">
              <w:t>ja</w:t>
            </w:r>
          </w:p>
        </w:tc>
        <w:tc>
          <w:tcPr>
            <w:tcW w:w="1276" w:type="dxa"/>
            <w:tcBorders>
              <w:top w:val="single" w:sz="12" w:space="0" w:color="E8E8E8" w:themeColor="accent4"/>
              <w:left w:val="single" w:sz="12" w:space="0" w:color="E8E8E8" w:themeColor="accent4"/>
              <w:bottom w:val="single" w:sz="12" w:space="0" w:color="E8E8E8" w:themeColor="accent4"/>
              <w:right w:val="single" w:sz="12" w:space="0" w:color="E8E8E8" w:themeColor="accent4"/>
            </w:tcBorders>
            <w:shd w:val="clear" w:color="auto" w:fill="FFFFFF" w:themeFill="background1"/>
            <w:vAlign w:val="center"/>
          </w:tcPr>
          <w:p w:rsidR="00EF2F74" w:rsidRDefault="00535E8F" w:rsidP="00180B10">
            <w:sdt>
              <w:sdtPr>
                <w:rPr>
                  <w:rStyle w:val="Stijl2Char"/>
                </w:rPr>
                <w:id w:val="-12841762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jl2Char"/>
                </w:rPr>
              </w:sdtEndPr>
              <w:sdtContent>
                <w:r w:rsidR="00EF2F74" w:rsidRPr="00EF2F74">
                  <w:rPr>
                    <w:rStyle w:val="Stijl2Char"/>
                    <w:rFonts w:hint="eastAsia"/>
                  </w:rPr>
                  <w:t>☐</w:t>
                </w:r>
              </w:sdtContent>
            </w:sdt>
            <w:r w:rsidR="00EF2F74">
              <w:rPr>
                <w:rStyle w:val="Stijl2Char"/>
              </w:rPr>
              <w:t xml:space="preserve">  </w:t>
            </w:r>
            <w:r w:rsidR="00EF2F74">
              <w:t>nee</w:t>
            </w:r>
          </w:p>
        </w:tc>
      </w:tr>
    </w:tbl>
    <w:p w:rsidR="00C10688" w:rsidRDefault="00C10688">
      <w:pPr>
        <w:spacing w:line="259" w:lineRule="auto"/>
      </w:pPr>
      <w:r>
        <w:br w:type="page"/>
      </w:r>
    </w:p>
    <w:tbl>
      <w:tblPr>
        <w:tblStyle w:val="Tabelraster"/>
        <w:tblW w:w="1049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2729"/>
        <w:gridCol w:w="2730"/>
        <w:gridCol w:w="1294"/>
        <w:gridCol w:w="1150"/>
        <w:gridCol w:w="1294"/>
      </w:tblGrid>
      <w:tr w:rsidR="00BD3A11" w:rsidTr="00E54E4C">
        <w:trPr>
          <w:trHeight w:hRule="exact" w:val="567"/>
        </w:trPr>
        <w:tc>
          <w:tcPr>
            <w:tcW w:w="2693" w:type="dxa"/>
            <w:gridSpan w:val="3"/>
            <w:vAlign w:val="center"/>
          </w:tcPr>
          <w:p w:rsidR="00BD3A11" w:rsidRDefault="00BD3A11" w:rsidP="00D90B94">
            <w:r>
              <w:lastRenderedPageBreak/>
              <w:t>OVERZICHT VAN VERRICHTE SOLLICITATIES</w:t>
            </w:r>
          </w:p>
        </w:tc>
        <w:tc>
          <w:tcPr>
            <w:tcW w:w="3686" w:type="dxa"/>
            <w:gridSpan w:val="3"/>
            <w:vAlign w:val="center"/>
          </w:tcPr>
          <w:p w:rsidR="00BD3A11" w:rsidRDefault="00BD3A11" w:rsidP="00D90B94">
            <w:r w:rsidRPr="00D90B94">
              <w:t>MEEGEZONDEN</w:t>
            </w:r>
            <w:r>
              <w:t xml:space="preserve"> DOCUMENTEN</w:t>
            </w:r>
          </w:p>
        </w:tc>
      </w:tr>
      <w:tr w:rsidR="00017F05" w:rsidTr="00E54E4C">
        <w:trPr>
          <w:trHeight w:hRule="exact" w:val="680"/>
        </w:trPr>
        <w:tc>
          <w:tcPr>
            <w:tcW w:w="1276" w:type="dxa"/>
            <w:tcBorders>
              <w:bottom w:val="single" w:sz="12" w:space="0" w:color="E8E8E8" w:themeColor="accent4"/>
            </w:tcBorders>
            <w:vAlign w:val="center"/>
          </w:tcPr>
          <w:p w:rsidR="00017F05" w:rsidRDefault="00017F05" w:rsidP="00D90B94">
            <w:r>
              <w:t>Datum</w:t>
            </w:r>
          </w:p>
        </w:tc>
        <w:tc>
          <w:tcPr>
            <w:tcW w:w="2693" w:type="dxa"/>
            <w:tcBorders>
              <w:bottom w:val="single" w:sz="12" w:space="0" w:color="E8E8E8" w:themeColor="accent4"/>
            </w:tcBorders>
            <w:vAlign w:val="center"/>
          </w:tcPr>
          <w:p w:rsidR="00017F05" w:rsidRDefault="00017F05" w:rsidP="00D90B94">
            <w:r>
              <w:t>Bedrijfsnaam</w:t>
            </w:r>
          </w:p>
        </w:tc>
        <w:tc>
          <w:tcPr>
            <w:tcW w:w="2693" w:type="dxa"/>
            <w:tcBorders>
              <w:bottom w:val="single" w:sz="12" w:space="0" w:color="E8E8E8" w:themeColor="accent4"/>
            </w:tcBorders>
            <w:vAlign w:val="center"/>
          </w:tcPr>
          <w:p w:rsidR="00017F05" w:rsidRDefault="00017F05" w:rsidP="00D90B94">
            <w:r>
              <w:t>Functie</w:t>
            </w:r>
          </w:p>
        </w:tc>
        <w:tc>
          <w:tcPr>
            <w:tcW w:w="1276" w:type="dxa"/>
            <w:tcBorders>
              <w:bottom w:val="single" w:sz="12" w:space="0" w:color="E8E8E8" w:themeColor="accent4"/>
            </w:tcBorders>
            <w:vAlign w:val="center"/>
          </w:tcPr>
          <w:p w:rsidR="00017F05" w:rsidRDefault="00017F05" w:rsidP="00017F05">
            <w:r>
              <w:t>Vacature</w:t>
            </w:r>
          </w:p>
        </w:tc>
        <w:tc>
          <w:tcPr>
            <w:tcW w:w="1134" w:type="dxa"/>
            <w:tcBorders>
              <w:bottom w:val="single" w:sz="12" w:space="0" w:color="E8E8E8" w:themeColor="accent4"/>
            </w:tcBorders>
            <w:vAlign w:val="center"/>
          </w:tcPr>
          <w:p w:rsidR="00017F05" w:rsidRDefault="00017F05" w:rsidP="00534698">
            <w:proofErr w:type="spellStart"/>
            <w:r>
              <w:t>Sollicitati</w:t>
            </w:r>
            <w:r w:rsidR="005630ED">
              <w:t>e-</w:t>
            </w:r>
            <w:r>
              <w:t>brief</w:t>
            </w:r>
            <w:proofErr w:type="spellEnd"/>
          </w:p>
        </w:tc>
        <w:tc>
          <w:tcPr>
            <w:tcW w:w="1276" w:type="dxa"/>
            <w:tcBorders>
              <w:bottom w:val="single" w:sz="12" w:space="0" w:color="E8E8E8" w:themeColor="accent4"/>
            </w:tcBorders>
            <w:vAlign w:val="center"/>
          </w:tcPr>
          <w:p w:rsidR="00017F05" w:rsidRDefault="00017F05" w:rsidP="00017F05">
            <w:r>
              <w:t>Reactie van werkgever</w:t>
            </w:r>
          </w:p>
        </w:tc>
      </w:tr>
      <w:tr w:rsidR="00241156" w:rsidTr="00E54E4C">
        <w:trPr>
          <w:trHeight w:hRule="exact" w:val="567"/>
        </w:trPr>
        <w:sdt>
          <w:sdtPr>
            <w:rPr>
              <w:rStyle w:val="Stijl2Char"/>
            </w:rPr>
            <w:id w:val="889154593"/>
            <w:placeholder>
              <w:docPart w:val="DefaultPlaceholder_-1854013438"/>
            </w:placeholder>
            <w:showingPlcHdr/>
            <w15:appearance w15:val="hidden"/>
            <w:date>
              <w:dateFormat w:val="d-M-yyyy"/>
              <w:lid w:val="nl-NL"/>
              <w:storeMappedDataAs w:val="dateTime"/>
              <w:calendar w:val="gregorian"/>
            </w:date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1276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241156" w:rsidRDefault="009241BD" w:rsidP="009241BD">
                <w:pPr>
                  <w:rPr>
                    <w:rFonts w:ascii="Franklin Gothic Medium" w:hAnsi="Franklin Gothic Medium"/>
                    <w:noProof/>
                  </w:rPr>
                </w:pPr>
                <w:r w:rsidRPr="00BF379E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  <w:sdt>
          <w:sdtPr>
            <w:rPr>
              <w:rStyle w:val="Stijl2Char"/>
            </w:rPr>
            <w:id w:val="669907618"/>
            <w:placeholder>
              <w:docPart w:val="EE6356AC242B41A5AB6EFFC8F04D254D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693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241156" w:rsidRDefault="006725CE" w:rsidP="00596924">
                <w:pPr>
                  <w:rPr>
                    <w:rFonts w:ascii="Franklin Gothic Medium" w:hAnsi="Franklin Gothic Medium"/>
                    <w:noProof/>
                  </w:rPr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Style w:val="Stijl2Char"/>
            </w:rPr>
            <w:id w:val="1874419958"/>
            <w:placeholder>
              <w:docPart w:val="9B1524B969274403814D51B26139172E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693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241156" w:rsidRDefault="00F934C3" w:rsidP="00596924">
                <w:pPr>
                  <w:rPr>
                    <w:rFonts w:ascii="Franklin Gothic Medium" w:hAnsi="Franklin Gothic Medium"/>
                    <w:noProof/>
                  </w:rPr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Style w:val="Stijl2Char"/>
            </w:rPr>
            <w:id w:val="15695362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ijl2Char"/>
            </w:rPr>
          </w:sdtEndPr>
          <w:sdtContent>
            <w:tc>
              <w:tcPr>
                <w:tcW w:w="1276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241156" w:rsidRDefault="006725CE" w:rsidP="00220152">
                <w:pPr>
                  <w:jc w:val="center"/>
                  <w:rPr>
                    <w:rFonts w:ascii="Franklin Gothic Medium" w:hAnsi="Franklin Gothic Medium"/>
                    <w:noProof/>
                  </w:rPr>
                </w:pPr>
                <w:r w:rsidRPr="006725CE">
                  <w:rPr>
                    <w:rStyle w:val="Stijl2Char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Stijl2Char"/>
            </w:rPr>
            <w:id w:val="9005590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ijl2Char"/>
            </w:rPr>
          </w:sdtEndPr>
          <w:sdtContent>
            <w:tc>
              <w:tcPr>
                <w:tcW w:w="1134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241156" w:rsidRDefault="006725CE" w:rsidP="00220152">
                <w:pPr>
                  <w:jc w:val="center"/>
                  <w:rPr>
                    <w:rFonts w:ascii="Franklin Gothic Medium" w:hAnsi="Franklin Gothic Medium"/>
                    <w:noProof/>
                  </w:rPr>
                </w:pPr>
                <w:r w:rsidRPr="006725CE">
                  <w:rPr>
                    <w:rStyle w:val="Stijl2Char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Stijl2Char"/>
            </w:rPr>
            <w:id w:val="4364946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ijl2Char"/>
            </w:rPr>
          </w:sdtEndPr>
          <w:sdtContent>
            <w:tc>
              <w:tcPr>
                <w:tcW w:w="1276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241156" w:rsidRDefault="006725CE" w:rsidP="00220152">
                <w:pPr>
                  <w:jc w:val="center"/>
                  <w:rPr>
                    <w:rFonts w:ascii="Franklin Gothic Medium" w:hAnsi="Franklin Gothic Medium"/>
                    <w:noProof/>
                  </w:rPr>
                </w:pPr>
                <w:r w:rsidRPr="006725CE">
                  <w:rPr>
                    <w:rStyle w:val="Stijl2Char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241156" w:rsidTr="00E54E4C">
        <w:trPr>
          <w:trHeight w:hRule="exact" w:val="567"/>
        </w:trPr>
        <w:sdt>
          <w:sdtPr>
            <w:rPr>
              <w:rStyle w:val="Stijl2Char"/>
            </w:rPr>
            <w:id w:val="527458091"/>
            <w:placeholder>
              <w:docPart w:val="3F3A53CA57E14BECBA689717F46B9FC1"/>
            </w:placeholder>
            <w:showingPlcHdr/>
            <w15:appearance w15:val="hidden"/>
            <w:date>
              <w:dateFormat w:val="d-M-yyyy"/>
              <w:lid w:val="nl-NL"/>
              <w:storeMappedDataAs w:val="dateTime"/>
              <w:calendar w:val="gregorian"/>
            </w:date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1276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241156" w:rsidRDefault="006725CE" w:rsidP="00596924">
                <w:pPr>
                  <w:rPr>
                    <w:rFonts w:ascii="Franklin Gothic Medium" w:hAnsi="Franklin Gothic Medium"/>
                    <w:noProof/>
                  </w:rPr>
                </w:pPr>
                <w:r w:rsidRPr="00BF379E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  <w:sdt>
          <w:sdtPr>
            <w:rPr>
              <w:rStyle w:val="Stijl2Char"/>
            </w:rPr>
            <w:id w:val="2037302506"/>
            <w:placeholder>
              <w:docPart w:val="7015AA0FFACD4C5BA0E3913AA2C8DAFD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693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241156" w:rsidRDefault="006725CE" w:rsidP="00596924">
                <w:pPr>
                  <w:rPr>
                    <w:rFonts w:ascii="Franklin Gothic Medium" w:hAnsi="Franklin Gothic Medium"/>
                    <w:noProof/>
                  </w:rPr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Style w:val="Stijl2Char"/>
            </w:rPr>
            <w:id w:val="-2102245633"/>
            <w:placeholder>
              <w:docPart w:val="1237D66AE0F342C68B8F5BD0D3257ADC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693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241156" w:rsidRDefault="006725CE" w:rsidP="00596924">
                <w:pPr>
                  <w:rPr>
                    <w:rFonts w:ascii="Franklin Gothic Medium" w:hAnsi="Franklin Gothic Medium"/>
                    <w:noProof/>
                  </w:rPr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Style w:val="Stijl2Char"/>
            </w:rPr>
            <w:id w:val="18628539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ijl2Char"/>
            </w:rPr>
          </w:sdtEndPr>
          <w:sdtContent>
            <w:tc>
              <w:tcPr>
                <w:tcW w:w="1276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241156" w:rsidRDefault="006725CE" w:rsidP="00220152">
                <w:pPr>
                  <w:jc w:val="center"/>
                  <w:rPr>
                    <w:rFonts w:ascii="Franklin Gothic Medium" w:hAnsi="Franklin Gothic Medium"/>
                    <w:noProof/>
                  </w:rPr>
                </w:pPr>
                <w:r w:rsidRPr="006725CE">
                  <w:rPr>
                    <w:rStyle w:val="Stijl2Char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Stijl2Char"/>
            </w:rPr>
            <w:id w:val="6057051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ijl2Char"/>
            </w:rPr>
          </w:sdtEndPr>
          <w:sdtContent>
            <w:tc>
              <w:tcPr>
                <w:tcW w:w="1134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241156" w:rsidRDefault="006725CE" w:rsidP="00220152">
                <w:pPr>
                  <w:jc w:val="center"/>
                  <w:rPr>
                    <w:rFonts w:ascii="Franklin Gothic Medium" w:hAnsi="Franklin Gothic Medium"/>
                    <w:noProof/>
                  </w:rPr>
                </w:pPr>
                <w:r w:rsidRPr="006725CE">
                  <w:rPr>
                    <w:rStyle w:val="Stijl2Char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Stijl2Char"/>
            </w:rPr>
            <w:id w:val="21111536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ijl2Char"/>
            </w:rPr>
          </w:sdtEndPr>
          <w:sdtContent>
            <w:tc>
              <w:tcPr>
                <w:tcW w:w="1276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241156" w:rsidRDefault="006725CE" w:rsidP="00220152">
                <w:pPr>
                  <w:jc w:val="center"/>
                  <w:rPr>
                    <w:rFonts w:ascii="Franklin Gothic Medium" w:hAnsi="Franklin Gothic Medium"/>
                    <w:noProof/>
                  </w:rPr>
                </w:pPr>
                <w:r w:rsidRPr="006725CE">
                  <w:rPr>
                    <w:rStyle w:val="Stijl2Char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241156" w:rsidTr="00E54E4C">
        <w:trPr>
          <w:trHeight w:hRule="exact" w:val="567"/>
        </w:trPr>
        <w:sdt>
          <w:sdtPr>
            <w:rPr>
              <w:rStyle w:val="Stijl2Char"/>
            </w:rPr>
            <w:id w:val="1531688281"/>
            <w:placeholder>
              <w:docPart w:val="315905EC82D3452EA1AC7FF1E79B4C9C"/>
            </w:placeholder>
            <w:showingPlcHdr/>
            <w15:appearance w15:val="hidden"/>
            <w:date>
              <w:dateFormat w:val="d-M-yyyy"/>
              <w:lid w:val="nl-NL"/>
              <w:storeMappedDataAs w:val="dateTime"/>
              <w:calendar w:val="gregorian"/>
            </w:date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1276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241156" w:rsidRDefault="006725CE" w:rsidP="00596924">
                <w:pPr>
                  <w:rPr>
                    <w:rFonts w:ascii="Franklin Gothic Medium" w:hAnsi="Franklin Gothic Medium"/>
                    <w:noProof/>
                  </w:rPr>
                </w:pPr>
                <w:r w:rsidRPr="00BF379E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  <w:sdt>
          <w:sdtPr>
            <w:rPr>
              <w:rStyle w:val="Stijl2Char"/>
            </w:rPr>
            <w:id w:val="-1160773811"/>
            <w:placeholder>
              <w:docPart w:val="FAE9B183F1064AB99DFA66CA07977E7D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693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241156" w:rsidRDefault="006725CE" w:rsidP="00596924">
                <w:pPr>
                  <w:rPr>
                    <w:rFonts w:ascii="Franklin Gothic Medium" w:hAnsi="Franklin Gothic Medium"/>
                    <w:noProof/>
                  </w:rPr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Style w:val="Stijl2Char"/>
            </w:rPr>
            <w:id w:val="-134105943"/>
            <w:placeholder>
              <w:docPart w:val="E83D1BD4C27D4C059F18DFABF35824CF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693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241156" w:rsidRDefault="006725CE" w:rsidP="00596924">
                <w:pPr>
                  <w:rPr>
                    <w:rFonts w:ascii="Franklin Gothic Medium" w:hAnsi="Franklin Gothic Medium"/>
                    <w:noProof/>
                  </w:rPr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Style w:val="Stijl2Char"/>
            </w:rPr>
            <w:id w:val="-15839802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ijl2Char"/>
            </w:rPr>
          </w:sdtEndPr>
          <w:sdtContent>
            <w:tc>
              <w:tcPr>
                <w:tcW w:w="1276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241156" w:rsidRDefault="006725CE" w:rsidP="00220152">
                <w:pPr>
                  <w:jc w:val="center"/>
                  <w:rPr>
                    <w:rFonts w:ascii="Franklin Gothic Medium" w:hAnsi="Franklin Gothic Medium"/>
                    <w:noProof/>
                  </w:rPr>
                </w:pPr>
                <w:r w:rsidRPr="006725CE">
                  <w:rPr>
                    <w:rStyle w:val="Stijl2Char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Stijl2Char"/>
            </w:rPr>
            <w:id w:val="-4455452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ijl2Char"/>
            </w:rPr>
          </w:sdtEndPr>
          <w:sdtContent>
            <w:tc>
              <w:tcPr>
                <w:tcW w:w="1134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241156" w:rsidRDefault="006725CE" w:rsidP="00220152">
                <w:pPr>
                  <w:jc w:val="center"/>
                  <w:rPr>
                    <w:rFonts w:ascii="Franklin Gothic Medium" w:hAnsi="Franklin Gothic Medium"/>
                    <w:noProof/>
                  </w:rPr>
                </w:pPr>
                <w:r w:rsidRPr="006725CE">
                  <w:rPr>
                    <w:rStyle w:val="Stijl2Char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Stijl2Char"/>
            </w:rPr>
            <w:id w:val="-11474325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ijl2Char"/>
            </w:rPr>
          </w:sdtEndPr>
          <w:sdtContent>
            <w:tc>
              <w:tcPr>
                <w:tcW w:w="1276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241156" w:rsidRDefault="006725CE" w:rsidP="00220152">
                <w:pPr>
                  <w:jc w:val="center"/>
                  <w:rPr>
                    <w:rFonts w:ascii="Franklin Gothic Medium" w:hAnsi="Franklin Gothic Medium"/>
                    <w:noProof/>
                  </w:rPr>
                </w:pPr>
                <w:r w:rsidRPr="006725CE">
                  <w:rPr>
                    <w:rStyle w:val="Stijl2Char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241156" w:rsidTr="00E54E4C">
        <w:trPr>
          <w:trHeight w:hRule="exact" w:val="567"/>
        </w:trPr>
        <w:sdt>
          <w:sdtPr>
            <w:rPr>
              <w:rStyle w:val="Stijl2Char"/>
            </w:rPr>
            <w:id w:val="-1930503615"/>
            <w:placeholder>
              <w:docPart w:val="192BBFBBF97D4343804BAADD1D34E349"/>
            </w:placeholder>
            <w:showingPlcHdr/>
            <w15:appearance w15:val="hidden"/>
            <w:date>
              <w:dateFormat w:val="d-M-yyyy"/>
              <w:lid w:val="nl-NL"/>
              <w:storeMappedDataAs w:val="dateTime"/>
              <w:calendar w:val="gregorian"/>
            </w:date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1276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241156" w:rsidRDefault="006725CE" w:rsidP="00596924">
                <w:pPr>
                  <w:rPr>
                    <w:rFonts w:ascii="Franklin Gothic Medium" w:hAnsi="Franklin Gothic Medium"/>
                    <w:noProof/>
                  </w:rPr>
                </w:pPr>
                <w:r w:rsidRPr="00BF379E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  <w:sdt>
          <w:sdtPr>
            <w:rPr>
              <w:rStyle w:val="Stijl2Char"/>
            </w:rPr>
            <w:id w:val="-1718651929"/>
            <w:placeholder>
              <w:docPart w:val="B7EF9B486FA7435484ECF8CF9CCC818E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693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241156" w:rsidRDefault="006725CE" w:rsidP="00596924">
                <w:pPr>
                  <w:rPr>
                    <w:rFonts w:ascii="Franklin Gothic Medium" w:hAnsi="Franklin Gothic Medium"/>
                    <w:noProof/>
                  </w:rPr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Style w:val="Stijl2Char"/>
            </w:rPr>
            <w:id w:val="288477805"/>
            <w:placeholder>
              <w:docPart w:val="760D0E676F604662A61D44039DB09665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693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241156" w:rsidRDefault="006725CE" w:rsidP="00596924">
                <w:pPr>
                  <w:rPr>
                    <w:rFonts w:ascii="Franklin Gothic Medium" w:hAnsi="Franklin Gothic Medium"/>
                    <w:noProof/>
                  </w:rPr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Style w:val="Stijl2Char"/>
            </w:rPr>
            <w:id w:val="15621345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ijl2Char"/>
            </w:rPr>
          </w:sdtEndPr>
          <w:sdtContent>
            <w:tc>
              <w:tcPr>
                <w:tcW w:w="1276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241156" w:rsidRDefault="00CE4611" w:rsidP="00220152">
                <w:pPr>
                  <w:jc w:val="center"/>
                  <w:rPr>
                    <w:rFonts w:ascii="Franklin Gothic Medium" w:hAnsi="Franklin Gothic Medium"/>
                    <w:noProof/>
                  </w:rPr>
                </w:pPr>
                <w:r>
                  <w:rPr>
                    <w:rStyle w:val="Stijl2Char"/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ijl2Char"/>
            </w:rPr>
            <w:id w:val="-8013042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ijl2Char"/>
            </w:rPr>
          </w:sdtEndPr>
          <w:sdtContent>
            <w:tc>
              <w:tcPr>
                <w:tcW w:w="1134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241156" w:rsidRDefault="006725CE" w:rsidP="00220152">
                <w:pPr>
                  <w:jc w:val="center"/>
                  <w:rPr>
                    <w:rFonts w:ascii="Franklin Gothic Medium" w:hAnsi="Franklin Gothic Medium"/>
                    <w:noProof/>
                  </w:rPr>
                </w:pPr>
                <w:r w:rsidRPr="006725CE">
                  <w:rPr>
                    <w:rStyle w:val="Stijl2Char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Stijl2Char"/>
            </w:rPr>
            <w:id w:val="-13312830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ijl2Char"/>
            </w:rPr>
          </w:sdtEndPr>
          <w:sdtContent>
            <w:tc>
              <w:tcPr>
                <w:tcW w:w="1276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241156" w:rsidRDefault="006725CE" w:rsidP="00220152">
                <w:pPr>
                  <w:jc w:val="center"/>
                  <w:rPr>
                    <w:rFonts w:ascii="Franklin Gothic Medium" w:hAnsi="Franklin Gothic Medium"/>
                    <w:noProof/>
                  </w:rPr>
                </w:pPr>
                <w:r w:rsidRPr="006725CE">
                  <w:rPr>
                    <w:rStyle w:val="Stijl2Char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241156" w:rsidTr="00E54E4C">
        <w:trPr>
          <w:trHeight w:hRule="exact" w:val="567"/>
        </w:trPr>
        <w:sdt>
          <w:sdtPr>
            <w:rPr>
              <w:rStyle w:val="Stijl2Char"/>
            </w:rPr>
            <w:id w:val="1331641123"/>
            <w:placeholder>
              <w:docPart w:val="EA5286A22C5449B4AE8D82149707C7ED"/>
            </w:placeholder>
            <w:showingPlcHdr/>
            <w15:appearance w15:val="hidden"/>
            <w:date>
              <w:dateFormat w:val="d-M-yyyy"/>
              <w:lid w:val="nl-NL"/>
              <w:storeMappedDataAs w:val="dateTime"/>
              <w:calendar w:val="gregorian"/>
            </w:date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1276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241156" w:rsidRDefault="006725CE" w:rsidP="00241156">
                <w:pPr>
                  <w:rPr>
                    <w:rFonts w:ascii="Franklin Gothic Medium" w:hAnsi="Franklin Gothic Medium"/>
                    <w:noProof/>
                  </w:rPr>
                </w:pPr>
                <w:r w:rsidRPr="00BF379E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  <w:sdt>
          <w:sdtPr>
            <w:rPr>
              <w:rStyle w:val="Stijl2Char"/>
            </w:rPr>
            <w:id w:val="-957178402"/>
            <w:placeholder>
              <w:docPart w:val="460CF363CB194EB6AD8ABF4DD51F2F8D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693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241156" w:rsidRDefault="006725CE" w:rsidP="00241156">
                <w:pPr>
                  <w:rPr>
                    <w:rFonts w:ascii="Franklin Gothic Medium" w:hAnsi="Franklin Gothic Medium"/>
                    <w:noProof/>
                  </w:rPr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Style w:val="Stijl2Char"/>
            </w:rPr>
            <w:id w:val="-51928106"/>
            <w:placeholder>
              <w:docPart w:val="1C82A9C59EC84A7BB175C62B0E382604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693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241156" w:rsidRDefault="006725CE" w:rsidP="00241156">
                <w:pPr>
                  <w:rPr>
                    <w:rFonts w:ascii="Franklin Gothic Medium" w:hAnsi="Franklin Gothic Medium"/>
                    <w:noProof/>
                  </w:rPr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Style w:val="Stijl2Char"/>
            </w:rPr>
            <w:id w:val="108688746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ijl2Char"/>
            </w:rPr>
          </w:sdtEndPr>
          <w:sdtContent>
            <w:tc>
              <w:tcPr>
                <w:tcW w:w="1276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241156" w:rsidRDefault="006725CE" w:rsidP="00220152">
                <w:pPr>
                  <w:jc w:val="center"/>
                  <w:rPr>
                    <w:rFonts w:ascii="Franklin Gothic Medium" w:hAnsi="Franklin Gothic Medium"/>
                    <w:noProof/>
                  </w:rPr>
                </w:pPr>
                <w:r w:rsidRPr="006725CE">
                  <w:rPr>
                    <w:rStyle w:val="Stijl2Char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Stijl2Char"/>
            </w:rPr>
            <w:id w:val="16800864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ijl2Char"/>
            </w:rPr>
          </w:sdtEndPr>
          <w:sdtContent>
            <w:tc>
              <w:tcPr>
                <w:tcW w:w="1134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241156" w:rsidRDefault="006725CE" w:rsidP="00220152">
                <w:pPr>
                  <w:jc w:val="center"/>
                  <w:rPr>
                    <w:rFonts w:ascii="Franklin Gothic Medium" w:hAnsi="Franklin Gothic Medium"/>
                    <w:noProof/>
                  </w:rPr>
                </w:pPr>
                <w:r w:rsidRPr="006725CE">
                  <w:rPr>
                    <w:rStyle w:val="Stijl2Char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Stijl2Char"/>
            </w:rPr>
            <w:id w:val="-5940251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ijl2Char"/>
            </w:rPr>
          </w:sdtEndPr>
          <w:sdtContent>
            <w:tc>
              <w:tcPr>
                <w:tcW w:w="1276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241156" w:rsidRDefault="006725CE" w:rsidP="00220152">
                <w:pPr>
                  <w:jc w:val="center"/>
                  <w:rPr>
                    <w:rFonts w:ascii="Franklin Gothic Medium" w:hAnsi="Franklin Gothic Medium"/>
                    <w:noProof/>
                  </w:rPr>
                </w:pPr>
                <w:r w:rsidRPr="006725CE">
                  <w:rPr>
                    <w:rStyle w:val="Stijl2Char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241156" w:rsidTr="00E54E4C">
        <w:trPr>
          <w:trHeight w:hRule="exact" w:val="567"/>
        </w:trPr>
        <w:sdt>
          <w:sdtPr>
            <w:rPr>
              <w:rStyle w:val="Stijl2Char"/>
            </w:rPr>
            <w:id w:val="166444315"/>
            <w:placeholder>
              <w:docPart w:val="6C5D35D084784B30B31BF4817E1890FD"/>
            </w:placeholder>
            <w:showingPlcHdr/>
            <w15:appearance w15:val="hidden"/>
            <w:date>
              <w:dateFormat w:val="d-M-yyyy"/>
              <w:lid w:val="nl-NL"/>
              <w:storeMappedDataAs w:val="dateTime"/>
              <w:calendar w:val="gregorian"/>
            </w:date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1276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241156" w:rsidRDefault="006725CE" w:rsidP="00241156">
                <w:pPr>
                  <w:rPr>
                    <w:rFonts w:ascii="Franklin Gothic Medium" w:hAnsi="Franklin Gothic Medium"/>
                    <w:noProof/>
                  </w:rPr>
                </w:pPr>
                <w:r w:rsidRPr="00BF379E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  <w:sdt>
          <w:sdtPr>
            <w:rPr>
              <w:rStyle w:val="Stijl2Char"/>
            </w:rPr>
            <w:id w:val="-1289434782"/>
            <w:placeholder>
              <w:docPart w:val="9E9CD4FA4EA6457EB0AA8CFAFEFD2104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693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241156" w:rsidRDefault="006725CE" w:rsidP="00241156">
                <w:pPr>
                  <w:rPr>
                    <w:rFonts w:ascii="Franklin Gothic Medium" w:hAnsi="Franklin Gothic Medium"/>
                    <w:noProof/>
                  </w:rPr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Style w:val="Stijl2Char"/>
            </w:rPr>
            <w:id w:val="-1146509348"/>
            <w:placeholder>
              <w:docPart w:val="C4630FBE396B46E4B1D2AC47CE769B5B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693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241156" w:rsidRDefault="006725CE" w:rsidP="00241156">
                <w:pPr>
                  <w:rPr>
                    <w:rFonts w:ascii="Franklin Gothic Medium" w:hAnsi="Franklin Gothic Medium"/>
                    <w:noProof/>
                  </w:rPr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Style w:val="Stijl2Char"/>
            </w:rPr>
            <w:id w:val="20699153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ijl2Char"/>
            </w:rPr>
          </w:sdtEndPr>
          <w:sdtContent>
            <w:tc>
              <w:tcPr>
                <w:tcW w:w="1276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241156" w:rsidRDefault="006725CE" w:rsidP="00220152">
                <w:pPr>
                  <w:jc w:val="center"/>
                  <w:rPr>
                    <w:rFonts w:ascii="Franklin Gothic Medium" w:hAnsi="Franklin Gothic Medium"/>
                    <w:noProof/>
                  </w:rPr>
                </w:pPr>
                <w:r w:rsidRPr="006725CE">
                  <w:rPr>
                    <w:rStyle w:val="Stijl2Char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Stijl2Char"/>
            </w:rPr>
            <w:id w:val="16319002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ijl2Char"/>
            </w:rPr>
          </w:sdtEndPr>
          <w:sdtContent>
            <w:tc>
              <w:tcPr>
                <w:tcW w:w="1134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241156" w:rsidRDefault="006725CE" w:rsidP="00220152">
                <w:pPr>
                  <w:jc w:val="center"/>
                  <w:rPr>
                    <w:rFonts w:ascii="Franklin Gothic Medium" w:hAnsi="Franklin Gothic Medium"/>
                    <w:noProof/>
                  </w:rPr>
                </w:pPr>
                <w:r w:rsidRPr="006725CE">
                  <w:rPr>
                    <w:rStyle w:val="Stijl2Char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Stijl2Char"/>
            </w:rPr>
            <w:id w:val="-5861569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ijl2Char"/>
            </w:rPr>
          </w:sdtEndPr>
          <w:sdtContent>
            <w:tc>
              <w:tcPr>
                <w:tcW w:w="1276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241156" w:rsidRDefault="006725CE" w:rsidP="00220152">
                <w:pPr>
                  <w:jc w:val="center"/>
                  <w:rPr>
                    <w:rFonts w:ascii="Franklin Gothic Medium" w:hAnsi="Franklin Gothic Medium"/>
                    <w:noProof/>
                  </w:rPr>
                </w:pPr>
                <w:r w:rsidRPr="006725CE">
                  <w:rPr>
                    <w:rStyle w:val="Stijl2Char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241156" w:rsidTr="00E54E4C">
        <w:trPr>
          <w:trHeight w:hRule="exact" w:val="567"/>
        </w:trPr>
        <w:sdt>
          <w:sdtPr>
            <w:rPr>
              <w:rStyle w:val="Stijl2Char"/>
            </w:rPr>
            <w:id w:val="700910004"/>
            <w:placeholder>
              <w:docPart w:val="C9AFA9F6E56F42A38FE6BC3E8148EF7E"/>
            </w:placeholder>
            <w:showingPlcHdr/>
            <w15:appearance w15:val="hidden"/>
            <w:date>
              <w:dateFormat w:val="d-M-yyyy"/>
              <w:lid w:val="nl-NL"/>
              <w:storeMappedDataAs w:val="dateTime"/>
              <w:calendar w:val="gregorian"/>
            </w:date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1276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241156" w:rsidRDefault="006725CE" w:rsidP="00241156">
                <w:pPr>
                  <w:rPr>
                    <w:rFonts w:ascii="Franklin Gothic Medium" w:hAnsi="Franklin Gothic Medium"/>
                    <w:noProof/>
                  </w:rPr>
                </w:pPr>
                <w:r w:rsidRPr="00BF379E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  <w:sdt>
          <w:sdtPr>
            <w:rPr>
              <w:rStyle w:val="Stijl2Char"/>
            </w:rPr>
            <w:id w:val="567310304"/>
            <w:placeholder>
              <w:docPart w:val="3E289529D1224AA493ABC5926D08FAE5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693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241156" w:rsidRDefault="006725CE" w:rsidP="00241156">
                <w:pPr>
                  <w:rPr>
                    <w:rFonts w:ascii="Franklin Gothic Medium" w:hAnsi="Franklin Gothic Medium"/>
                    <w:noProof/>
                  </w:rPr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Style w:val="Stijl2Char"/>
            </w:rPr>
            <w:id w:val="37029123"/>
            <w:placeholder>
              <w:docPart w:val="86692643CBAF44B5A8DF3F6A84037896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693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241156" w:rsidRDefault="006725CE" w:rsidP="00241156">
                <w:pPr>
                  <w:rPr>
                    <w:rFonts w:ascii="Franklin Gothic Medium" w:hAnsi="Franklin Gothic Medium"/>
                    <w:noProof/>
                  </w:rPr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Style w:val="Stijl2Char"/>
            </w:rPr>
            <w:id w:val="6068540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ijl2Char"/>
            </w:rPr>
          </w:sdtEndPr>
          <w:sdtContent>
            <w:tc>
              <w:tcPr>
                <w:tcW w:w="1276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241156" w:rsidRDefault="006725CE" w:rsidP="00220152">
                <w:pPr>
                  <w:jc w:val="center"/>
                  <w:rPr>
                    <w:rFonts w:ascii="Franklin Gothic Medium" w:hAnsi="Franklin Gothic Medium"/>
                    <w:noProof/>
                  </w:rPr>
                </w:pPr>
                <w:r w:rsidRPr="006725CE">
                  <w:rPr>
                    <w:rStyle w:val="Stijl2Char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Stijl2Char"/>
            </w:rPr>
            <w:id w:val="-4090036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ijl2Char"/>
            </w:rPr>
          </w:sdtEndPr>
          <w:sdtContent>
            <w:tc>
              <w:tcPr>
                <w:tcW w:w="1134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241156" w:rsidRDefault="006725CE" w:rsidP="00220152">
                <w:pPr>
                  <w:jc w:val="center"/>
                  <w:rPr>
                    <w:rFonts w:ascii="Franklin Gothic Medium" w:hAnsi="Franklin Gothic Medium"/>
                    <w:noProof/>
                  </w:rPr>
                </w:pPr>
                <w:r w:rsidRPr="006725CE">
                  <w:rPr>
                    <w:rStyle w:val="Stijl2Char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Stijl2Char"/>
            </w:rPr>
            <w:id w:val="-991889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ijl2Char"/>
            </w:rPr>
          </w:sdtEndPr>
          <w:sdtContent>
            <w:tc>
              <w:tcPr>
                <w:tcW w:w="1276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241156" w:rsidRDefault="006725CE" w:rsidP="00220152">
                <w:pPr>
                  <w:jc w:val="center"/>
                  <w:rPr>
                    <w:rFonts w:ascii="Franklin Gothic Medium" w:hAnsi="Franklin Gothic Medium"/>
                    <w:noProof/>
                  </w:rPr>
                </w:pPr>
                <w:r w:rsidRPr="006725CE">
                  <w:rPr>
                    <w:rStyle w:val="Stijl2Char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241156" w:rsidTr="00E54E4C">
        <w:trPr>
          <w:trHeight w:hRule="exact" w:val="567"/>
        </w:trPr>
        <w:sdt>
          <w:sdtPr>
            <w:rPr>
              <w:rStyle w:val="Stijl2Char"/>
            </w:rPr>
            <w:id w:val="-1997253183"/>
            <w:placeholder>
              <w:docPart w:val="25B51D1FB7704844AA971E1750C97653"/>
            </w:placeholder>
            <w:showingPlcHdr/>
            <w15:appearance w15:val="hidden"/>
            <w:date>
              <w:dateFormat w:val="d-M-yyyy"/>
              <w:lid w:val="nl-NL"/>
              <w:storeMappedDataAs w:val="dateTime"/>
              <w:calendar w:val="gregorian"/>
            </w:date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1276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241156" w:rsidRDefault="006725CE" w:rsidP="00241156">
                <w:pPr>
                  <w:rPr>
                    <w:rFonts w:ascii="Franklin Gothic Medium" w:hAnsi="Franklin Gothic Medium"/>
                    <w:noProof/>
                  </w:rPr>
                </w:pPr>
                <w:r w:rsidRPr="00BF379E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  <w:sdt>
          <w:sdtPr>
            <w:rPr>
              <w:rStyle w:val="Stijl2Char"/>
            </w:rPr>
            <w:id w:val="684793960"/>
            <w:placeholder>
              <w:docPart w:val="65CFDC8FCFCF4A75BBA2E4143BD35F2D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693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241156" w:rsidRDefault="006725CE" w:rsidP="00241156">
                <w:pPr>
                  <w:rPr>
                    <w:rFonts w:ascii="Franklin Gothic Medium" w:hAnsi="Franklin Gothic Medium"/>
                    <w:noProof/>
                  </w:rPr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Style w:val="Stijl2Char"/>
            </w:rPr>
            <w:id w:val="-1631771076"/>
            <w:placeholder>
              <w:docPart w:val="B0E98A4CA01F42049FBA3A0DA57FCC56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693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241156" w:rsidRDefault="006725CE" w:rsidP="00241156">
                <w:pPr>
                  <w:rPr>
                    <w:rFonts w:ascii="Franklin Gothic Medium" w:hAnsi="Franklin Gothic Medium"/>
                    <w:noProof/>
                  </w:rPr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Style w:val="Stijl2Char"/>
            </w:rPr>
            <w:id w:val="1787840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ijl2Char"/>
            </w:rPr>
          </w:sdtEndPr>
          <w:sdtContent>
            <w:tc>
              <w:tcPr>
                <w:tcW w:w="1276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241156" w:rsidRDefault="006725CE" w:rsidP="00220152">
                <w:pPr>
                  <w:jc w:val="center"/>
                  <w:rPr>
                    <w:rFonts w:ascii="Franklin Gothic Medium" w:hAnsi="Franklin Gothic Medium"/>
                    <w:noProof/>
                  </w:rPr>
                </w:pPr>
                <w:r w:rsidRPr="006725CE">
                  <w:rPr>
                    <w:rStyle w:val="Stijl2Char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Stijl2Char"/>
            </w:rPr>
            <w:id w:val="-5890831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ijl2Char"/>
            </w:rPr>
          </w:sdtEndPr>
          <w:sdtContent>
            <w:tc>
              <w:tcPr>
                <w:tcW w:w="1134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241156" w:rsidRDefault="006725CE" w:rsidP="00220152">
                <w:pPr>
                  <w:jc w:val="center"/>
                  <w:rPr>
                    <w:rFonts w:ascii="Franklin Gothic Medium" w:hAnsi="Franklin Gothic Medium"/>
                    <w:noProof/>
                  </w:rPr>
                </w:pPr>
                <w:r w:rsidRPr="006725CE">
                  <w:rPr>
                    <w:rStyle w:val="Stijl2Char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Stijl2Char"/>
            </w:rPr>
            <w:id w:val="-19048996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ijl2Char"/>
            </w:rPr>
          </w:sdtEndPr>
          <w:sdtContent>
            <w:tc>
              <w:tcPr>
                <w:tcW w:w="1276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241156" w:rsidRDefault="006725CE" w:rsidP="00220152">
                <w:pPr>
                  <w:jc w:val="center"/>
                  <w:rPr>
                    <w:rFonts w:ascii="Franklin Gothic Medium" w:hAnsi="Franklin Gothic Medium"/>
                    <w:noProof/>
                  </w:rPr>
                </w:pPr>
                <w:r w:rsidRPr="006725CE">
                  <w:rPr>
                    <w:rStyle w:val="Stijl2Char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:rsidR="00447FE1" w:rsidRDefault="00447FE1" w:rsidP="00447FE1">
      <w:pPr>
        <w:pStyle w:val="Kop1"/>
        <w:ind w:left="360"/>
        <w:rPr>
          <w:noProof/>
        </w:rPr>
      </w:pPr>
    </w:p>
    <w:p w:rsidR="00702214" w:rsidRDefault="00CF00DF" w:rsidP="001D6F67">
      <w:pPr>
        <w:pStyle w:val="Kop1"/>
        <w:numPr>
          <w:ilvl w:val="0"/>
          <w:numId w:val="3"/>
        </w:numPr>
        <w:rPr>
          <w:noProof/>
        </w:rPr>
      </w:pPr>
      <w:r w:rsidRPr="00A83CC9">
        <w:rPr>
          <w:noProof/>
        </w:rPr>
        <w:t>Nieuwe schulden</w:t>
      </w:r>
    </w:p>
    <w:p w:rsidR="00180B10" w:rsidRPr="00764105" w:rsidRDefault="00180B10" w:rsidP="00764105">
      <w:pPr>
        <w:ind w:left="360"/>
      </w:pPr>
      <w:r w:rsidRPr="00764105">
        <w:t xml:space="preserve">Tijdens een </w:t>
      </w:r>
      <w:r w:rsidR="00B93A4D">
        <w:t xml:space="preserve">minnelijke of wettelijke </w:t>
      </w:r>
      <w:r w:rsidRPr="00764105">
        <w:t>schuldsaneringsregeling</w:t>
      </w:r>
      <w:r w:rsidR="00D26C05">
        <w:t xml:space="preserve"> en tijdens een faillissement </w:t>
      </w:r>
      <w:r w:rsidRPr="00764105">
        <w:t>mogen geen nieuwe bovenmatige schulden ontstaan.</w:t>
      </w:r>
    </w:p>
    <w:tbl>
      <w:tblPr>
        <w:tblStyle w:val="Tabel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559"/>
        <w:gridCol w:w="3686"/>
      </w:tblGrid>
      <w:tr w:rsidR="00E50998" w:rsidTr="00FE057B">
        <w:trPr>
          <w:trHeight w:hRule="exact" w:val="567"/>
        </w:trPr>
        <w:tc>
          <w:tcPr>
            <w:tcW w:w="5245" w:type="dxa"/>
            <w:tcBorders>
              <w:right w:val="single" w:sz="12" w:space="0" w:color="E8E8E8" w:themeColor="accent4"/>
            </w:tcBorders>
            <w:vAlign w:val="center"/>
          </w:tcPr>
          <w:p w:rsidR="00E50998" w:rsidRDefault="00BB2E9C" w:rsidP="00764105">
            <w:r>
              <w:t xml:space="preserve">   </w:t>
            </w:r>
            <w:r w:rsidR="00E50998">
              <w:t>Zijn er nieuwe schulden ontstaan?</w:t>
            </w:r>
          </w:p>
        </w:tc>
        <w:tc>
          <w:tcPr>
            <w:tcW w:w="1559" w:type="dxa"/>
            <w:tcBorders>
              <w:top w:val="single" w:sz="12" w:space="0" w:color="E8E8E8" w:themeColor="accent4"/>
              <w:left w:val="single" w:sz="12" w:space="0" w:color="E8E8E8" w:themeColor="accent4"/>
              <w:bottom w:val="single" w:sz="12" w:space="0" w:color="E8E8E8" w:themeColor="accent4"/>
              <w:right w:val="single" w:sz="12" w:space="0" w:color="E8E8E8" w:themeColor="accent4"/>
            </w:tcBorders>
            <w:shd w:val="clear" w:color="auto" w:fill="FFFFFF" w:themeFill="background1"/>
            <w:vAlign w:val="center"/>
          </w:tcPr>
          <w:p w:rsidR="00E50998" w:rsidRDefault="00535E8F" w:rsidP="000B7EFB">
            <w:sdt>
              <w:sdtPr>
                <w:rPr>
                  <w:rStyle w:val="Stijl2Char"/>
                </w:rPr>
                <w:id w:val="-4326600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jl2Char"/>
                </w:rPr>
              </w:sdtEndPr>
              <w:sdtContent>
                <w:r w:rsidR="00E50998" w:rsidRPr="00E50998">
                  <w:rPr>
                    <w:rStyle w:val="Stijl2Char"/>
                    <w:rFonts w:hint="eastAsia"/>
                  </w:rPr>
                  <w:t>☐</w:t>
                </w:r>
              </w:sdtContent>
            </w:sdt>
            <w:r w:rsidR="00E50998">
              <w:rPr>
                <w:rStyle w:val="Stijl2Char"/>
              </w:rPr>
              <w:t xml:space="preserve">  </w:t>
            </w:r>
            <w:r w:rsidR="00E50998">
              <w:t>ja</w:t>
            </w:r>
          </w:p>
        </w:tc>
        <w:tc>
          <w:tcPr>
            <w:tcW w:w="3686" w:type="dxa"/>
            <w:tcBorders>
              <w:top w:val="single" w:sz="12" w:space="0" w:color="E8E8E8" w:themeColor="accent4"/>
              <w:left w:val="single" w:sz="12" w:space="0" w:color="E8E8E8" w:themeColor="accent4"/>
              <w:bottom w:val="single" w:sz="12" w:space="0" w:color="E8E8E8" w:themeColor="accent4"/>
              <w:right w:val="single" w:sz="12" w:space="0" w:color="E8E8E8" w:themeColor="accent4"/>
            </w:tcBorders>
            <w:shd w:val="clear" w:color="auto" w:fill="FFFFFF" w:themeFill="background1"/>
            <w:vAlign w:val="center"/>
          </w:tcPr>
          <w:p w:rsidR="00E50998" w:rsidRDefault="00535E8F" w:rsidP="000B7EFB">
            <w:sdt>
              <w:sdtPr>
                <w:rPr>
                  <w:rStyle w:val="Stijl2Char"/>
                </w:rPr>
                <w:id w:val="18775008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jl2Char"/>
                </w:rPr>
              </w:sdtEndPr>
              <w:sdtContent>
                <w:r w:rsidR="00E50998" w:rsidRPr="00E50998">
                  <w:rPr>
                    <w:rStyle w:val="Stijl2Char"/>
                    <w:rFonts w:hint="eastAsia"/>
                  </w:rPr>
                  <w:t>☐</w:t>
                </w:r>
              </w:sdtContent>
            </w:sdt>
            <w:r w:rsidR="00E50998">
              <w:rPr>
                <w:rStyle w:val="Stijl2Char"/>
              </w:rPr>
              <w:t xml:space="preserve">  </w:t>
            </w:r>
            <w:r w:rsidR="00E50998">
              <w:t>nee</w:t>
            </w:r>
          </w:p>
        </w:tc>
      </w:tr>
      <w:tr w:rsidR="00180B10" w:rsidTr="008431DF">
        <w:trPr>
          <w:trHeight w:hRule="exact" w:val="567"/>
        </w:trPr>
        <w:tc>
          <w:tcPr>
            <w:tcW w:w="5245" w:type="dxa"/>
            <w:tcBorders>
              <w:right w:val="single" w:sz="12" w:space="0" w:color="E8E8E8" w:themeColor="accent4"/>
            </w:tcBorders>
            <w:vAlign w:val="center"/>
          </w:tcPr>
          <w:p w:rsidR="00BB2E9C" w:rsidRDefault="00BB2E9C" w:rsidP="00764105">
            <w:r>
              <w:t xml:space="preserve">   </w:t>
            </w:r>
            <w:r w:rsidR="00180B10">
              <w:t>Indien hierboven “ja” is ingev</w:t>
            </w:r>
            <w:r w:rsidR="003C4AB0">
              <w:t>uld: Hoe wordt de nieuwe schuld</w:t>
            </w:r>
          </w:p>
          <w:p w:rsidR="00180B10" w:rsidRDefault="00BB2E9C" w:rsidP="00764105">
            <w:r>
              <w:t xml:space="preserve">   </w:t>
            </w:r>
            <w:r w:rsidR="00180B10">
              <w:t>opgelost?</w:t>
            </w:r>
          </w:p>
        </w:tc>
        <w:sdt>
          <w:sdtPr>
            <w:rPr>
              <w:rStyle w:val="Stijl2Char"/>
            </w:rPr>
            <w:id w:val="-272403428"/>
            <w:placeholder>
              <w:docPart w:val="20DDD9C522034B98B6D30523F62D9D85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5245" w:type="dxa"/>
                <w:gridSpan w:val="2"/>
                <w:tcBorders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180B10" w:rsidRPr="00180B10" w:rsidRDefault="00180B10" w:rsidP="00764105">
                <w:pPr>
                  <w:framePr w:wrap="auto" w:hAnchor="text" w:x="426"/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AC312E" w:rsidRDefault="00AC312E" w:rsidP="00FD35A6">
      <w:pPr>
        <w:rPr>
          <w:rFonts w:ascii="Franklin Gothic Medium" w:hAnsi="Franklin Gothic Medium"/>
          <w:noProof/>
        </w:rPr>
      </w:pPr>
    </w:p>
    <w:tbl>
      <w:tblPr>
        <w:tblStyle w:val="Tabelraster"/>
        <w:tblW w:w="0" w:type="auto"/>
        <w:tblInd w:w="2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</w:tblGrid>
      <w:tr w:rsidR="00BA798C" w:rsidTr="006C4C58">
        <w:trPr>
          <w:trHeight w:hRule="exact" w:val="567"/>
        </w:trPr>
        <w:tc>
          <w:tcPr>
            <w:tcW w:w="7797" w:type="dxa"/>
            <w:tcBorders>
              <w:top w:val="single" w:sz="12" w:space="0" w:color="E8E8E8" w:themeColor="accent4"/>
              <w:left w:val="single" w:sz="12" w:space="0" w:color="E8E8E8" w:themeColor="accent4"/>
              <w:bottom w:val="single" w:sz="12" w:space="0" w:color="E8E8E8" w:themeColor="accent4"/>
              <w:right w:val="single" w:sz="12" w:space="0" w:color="E8E8E8" w:themeColor="accent4"/>
            </w:tcBorders>
            <w:shd w:val="clear" w:color="auto" w:fill="FFFFFF" w:themeFill="background1"/>
            <w:vAlign w:val="center"/>
          </w:tcPr>
          <w:p w:rsidR="00BA798C" w:rsidRPr="00C96910" w:rsidRDefault="00535E8F" w:rsidP="00C96910">
            <w:sdt>
              <w:sdtPr>
                <w:rPr>
                  <w:rStyle w:val="Stijl2Char"/>
                </w:rPr>
                <w:id w:val="11732243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jl2Char"/>
                </w:rPr>
              </w:sdtEndPr>
              <w:sdtContent>
                <w:r w:rsidR="00BA798C">
                  <w:rPr>
                    <w:rStyle w:val="Stijl2Char"/>
                    <w:rFonts w:ascii="MS Gothic" w:hAnsi="MS Gothic" w:hint="eastAsia"/>
                  </w:rPr>
                  <w:t>☐</w:t>
                </w:r>
              </w:sdtContent>
            </w:sdt>
            <w:r w:rsidR="00BA798C">
              <w:rPr>
                <w:rStyle w:val="Stijl2Char"/>
              </w:rPr>
              <w:t xml:space="preserve">  </w:t>
            </w:r>
            <w:r w:rsidR="00BA798C" w:rsidRPr="00C96910">
              <w:t>Ondergetekende(n) verklaart/verklaren dit formulier volledig en naar waarheid te hebben ingevuld</w:t>
            </w:r>
            <w:r w:rsidR="00823D96">
              <w:t>.</w:t>
            </w:r>
          </w:p>
        </w:tc>
      </w:tr>
    </w:tbl>
    <w:p w:rsidR="00764105" w:rsidRDefault="00764105" w:rsidP="00FD35A6">
      <w:pPr>
        <w:rPr>
          <w:rFonts w:ascii="Franklin Gothic Medium" w:hAnsi="Franklin Gothic Medium"/>
          <w:noProof/>
        </w:rPr>
      </w:pPr>
    </w:p>
    <w:tbl>
      <w:tblPr>
        <w:tblStyle w:val="Tabel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614"/>
        <w:gridCol w:w="2686"/>
        <w:gridCol w:w="2497"/>
      </w:tblGrid>
      <w:tr w:rsidR="00C96910" w:rsidTr="006C4C58">
        <w:trPr>
          <w:trHeight w:hRule="exact" w:val="567"/>
        </w:trPr>
        <w:tc>
          <w:tcPr>
            <w:tcW w:w="2693" w:type="dxa"/>
            <w:tcBorders>
              <w:right w:val="single" w:sz="12" w:space="0" w:color="E8E8E8" w:themeColor="accent4"/>
            </w:tcBorders>
            <w:vAlign w:val="center"/>
          </w:tcPr>
          <w:p w:rsidR="00C96910" w:rsidRPr="00C96910" w:rsidRDefault="006C4C58" w:rsidP="00C96910">
            <w:r>
              <w:t xml:space="preserve">   </w:t>
            </w:r>
            <w:r w:rsidR="00C96910" w:rsidRPr="00C96910">
              <w:t>Plaats</w:t>
            </w:r>
          </w:p>
        </w:tc>
        <w:sdt>
          <w:sdtPr>
            <w:rPr>
              <w:rStyle w:val="Stijl2Char"/>
            </w:rPr>
            <w:id w:val="1930853055"/>
            <w:placeholder>
              <w:docPart w:val="DefaultPlaceholder_-1854013440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614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C96910" w:rsidRDefault="00C96910" w:rsidP="00FD35A6">
                <w:pPr>
                  <w:rPr>
                    <w:rFonts w:ascii="Franklin Gothic Medium" w:hAnsi="Franklin Gothic Medium"/>
                    <w:noProof/>
                  </w:rPr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686" w:type="dxa"/>
            <w:tcBorders>
              <w:left w:val="single" w:sz="12" w:space="0" w:color="E8E8E8" w:themeColor="accent4"/>
              <w:right w:val="single" w:sz="12" w:space="0" w:color="E8E8E8" w:themeColor="accent4"/>
            </w:tcBorders>
            <w:vAlign w:val="center"/>
          </w:tcPr>
          <w:p w:rsidR="00C96910" w:rsidRPr="00C96910" w:rsidRDefault="00C96910" w:rsidP="00C96910">
            <w:r w:rsidRPr="00C96910">
              <w:t>Datum</w:t>
            </w:r>
          </w:p>
        </w:tc>
        <w:sdt>
          <w:sdtPr>
            <w:rPr>
              <w:rStyle w:val="Stijl2Char"/>
            </w:rPr>
            <w:id w:val="-1223443183"/>
            <w:placeholder>
              <w:docPart w:val="DefaultPlaceholder_-1854013438"/>
            </w:placeholder>
            <w:showingPlcHdr/>
            <w15:appearance w15:val="hidden"/>
            <w:date>
              <w:dateFormat w:val="d-M-yyyy"/>
              <w:lid w:val="nl-NL"/>
              <w:storeMappedDataAs w:val="dateTime"/>
              <w:calendar w:val="gregorian"/>
            </w:date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497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C96910" w:rsidRDefault="003B653B" w:rsidP="00FD35A6">
                <w:pPr>
                  <w:rPr>
                    <w:rFonts w:ascii="Franklin Gothic Medium" w:hAnsi="Franklin Gothic Medium"/>
                    <w:noProof/>
                  </w:rPr>
                </w:pPr>
                <w:r w:rsidRPr="00BF379E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C46336" w:rsidTr="006C4C58">
        <w:trPr>
          <w:trHeight w:hRule="exact" w:val="57"/>
        </w:trPr>
        <w:tc>
          <w:tcPr>
            <w:tcW w:w="2693" w:type="dxa"/>
            <w:shd w:val="clear" w:color="auto" w:fill="auto"/>
            <w:vAlign w:val="center"/>
          </w:tcPr>
          <w:p w:rsidR="00C46336" w:rsidRPr="00C96910" w:rsidRDefault="00C46336" w:rsidP="00C96910"/>
        </w:tc>
        <w:tc>
          <w:tcPr>
            <w:tcW w:w="2614" w:type="dxa"/>
            <w:tcBorders>
              <w:top w:val="single" w:sz="12" w:space="0" w:color="E8E8E8" w:themeColor="accent4"/>
              <w:bottom w:val="single" w:sz="12" w:space="0" w:color="E8E8E8" w:themeColor="accent4"/>
            </w:tcBorders>
            <w:shd w:val="clear" w:color="auto" w:fill="auto"/>
            <w:vAlign w:val="center"/>
          </w:tcPr>
          <w:p w:rsidR="00C46336" w:rsidRDefault="00C46336" w:rsidP="00FD35A6">
            <w:pPr>
              <w:rPr>
                <w:rStyle w:val="Stijl2Char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C46336" w:rsidRPr="00C96910" w:rsidRDefault="00C46336" w:rsidP="00C96910"/>
        </w:tc>
        <w:tc>
          <w:tcPr>
            <w:tcW w:w="2497" w:type="dxa"/>
            <w:tcBorders>
              <w:top w:val="single" w:sz="12" w:space="0" w:color="E8E8E8" w:themeColor="accent4"/>
              <w:bottom w:val="single" w:sz="12" w:space="0" w:color="E8E8E8" w:themeColor="accent4"/>
            </w:tcBorders>
            <w:shd w:val="clear" w:color="auto" w:fill="auto"/>
            <w:vAlign w:val="center"/>
          </w:tcPr>
          <w:p w:rsidR="00C46336" w:rsidRDefault="00C46336" w:rsidP="00FD35A6">
            <w:pPr>
              <w:rPr>
                <w:rStyle w:val="Stijl2Char"/>
              </w:rPr>
            </w:pPr>
          </w:p>
        </w:tc>
      </w:tr>
      <w:tr w:rsidR="00C96910" w:rsidTr="006C4C58">
        <w:trPr>
          <w:trHeight w:hRule="exact" w:val="567"/>
        </w:trPr>
        <w:tc>
          <w:tcPr>
            <w:tcW w:w="2693" w:type="dxa"/>
            <w:tcBorders>
              <w:right w:val="single" w:sz="12" w:space="0" w:color="E8E8E8" w:themeColor="accent4"/>
            </w:tcBorders>
            <w:vAlign w:val="center"/>
          </w:tcPr>
          <w:p w:rsidR="00C96910" w:rsidRPr="00C96910" w:rsidRDefault="006C4C58" w:rsidP="00C96910">
            <w:r>
              <w:t xml:space="preserve">   </w:t>
            </w:r>
            <w:r w:rsidR="00C96910" w:rsidRPr="00C96910">
              <w:t>Naam schuldenaar A</w:t>
            </w:r>
          </w:p>
        </w:tc>
        <w:sdt>
          <w:sdtPr>
            <w:rPr>
              <w:rStyle w:val="Stijl2Char"/>
            </w:rPr>
            <w:id w:val="1402488191"/>
            <w:placeholder>
              <w:docPart w:val="DefaultPlaceholder_-1854013440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614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C96910" w:rsidRDefault="00C96910" w:rsidP="00FD35A6">
                <w:pPr>
                  <w:rPr>
                    <w:rFonts w:ascii="Franklin Gothic Medium" w:hAnsi="Franklin Gothic Medium"/>
                    <w:noProof/>
                  </w:rPr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686" w:type="dxa"/>
            <w:tcBorders>
              <w:left w:val="single" w:sz="12" w:space="0" w:color="E8E8E8" w:themeColor="accent4"/>
              <w:right w:val="single" w:sz="12" w:space="0" w:color="E8E8E8" w:themeColor="accent4"/>
            </w:tcBorders>
            <w:vAlign w:val="center"/>
          </w:tcPr>
          <w:p w:rsidR="00C96910" w:rsidRPr="00C96910" w:rsidRDefault="00C96910" w:rsidP="00C96910">
            <w:r w:rsidRPr="00C96910">
              <w:t>Handtekening schuldenaar A</w:t>
            </w:r>
          </w:p>
        </w:tc>
        <w:tc>
          <w:tcPr>
            <w:tcW w:w="2497" w:type="dxa"/>
            <w:tcBorders>
              <w:top w:val="single" w:sz="12" w:space="0" w:color="E8E8E8" w:themeColor="accent4"/>
              <w:left w:val="single" w:sz="12" w:space="0" w:color="E8E8E8" w:themeColor="accent4"/>
              <w:bottom w:val="single" w:sz="12" w:space="0" w:color="E8E8E8" w:themeColor="accent4"/>
              <w:right w:val="single" w:sz="12" w:space="0" w:color="E8E8E8" w:themeColor="accent4"/>
            </w:tcBorders>
            <w:shd w:val="clear" w:color="auto" w:fill="FFFFFF" w:themeFill="background1"/>
            <w:vAlign w:val="center"/>
          </w:tcPr>
          <w:p w:rsidR="00C96910" w:rsidRDefault="00C96910" w:rsidP="00FD35A6">
            <w:pPr>
              <w:rPr>
                <w:rFonts w:ascii="Franklin Gothic Medium" w:hAnsi="Franklin Gothic Medium"/>
                <w:noProof/>
              </w:rPr>
            </w:pPr>
          </w:p>
        </w:tc>
      </w:tr>
      <w:tr w:rsidR="00C96910" w:rsidTr="006C4C58">
        <w:trPr>
          <w:trHeight w:hRule="exact" w:val="57"/>
        </w:trPr>
        <w:tc>
          <w:tcPr>
            <w:tcW w:w="2693" w:type="dxa"/>
            <w:vAlign w:val="center"/>
          </w:tcPr>
          <w:p w:rsidR="00C96910" w:rsidRPr="00C96910" w:rsidRDefault="00C96910" w:rsidP="00C96910"/>
        </w:tc>
        <w:tc>
          <w:tcPr>
            <w:tcW w:w="2614" w:type="dxa"/>
            <w:tcBorders>
              <w:top w:val="single" w:sz="12" w:space="0" w:color="E8E8E8" w:themeColor="accent4"/>
              <w:bottom w:val="single" w:sz="12" w:space="0" w:color="E8E8E8" w:themeColor="accent4"/>
            </w:tcBorders>
            <w:vAlign w:val="center"/>
          </w:tcPr>
          <w:p w:rsidR="00C96910" w:rsidRDefault="00C96910" w:rsidP="00FD35A6">
            <w:pPr>
              <w:rPr>
                <w:rFonts w:ascii="Franklin Gothic Medium" w:hAnsi="Franklin Gothic Medium"/>
                <w:noProof/>
              </w:rPr>
            </w:pPr>
          </w:p>
        </w:tc>
        <w:tc>
          <w:tcPr>
            <w:tcW w:w="2686" w:type="dxa"/>
            <w:vAlign w:val="center"/>
          </w:tcPr>
          <w:p w:rsidR="00C96910" w:rsidRPr="00C96910" w:rsidRDefault="00C96910" w:rsidP="00C96910"/>
        </w:tc>
        <w:tc>
          <w:tcPr>
            <w:tcW w:w="2497" w:type="dxa"/>
            <w:tcBorders>
              <w:top w:val="single" w:sz="12" w:space="0" w:color="E8E8E8" w:themeColor="accent4"/>
              <w:bottom w:val="single" w:sz="12" w:space="0" w:color="E8E8E8" w:themeColor="accent4"/>
            </w:tcBorders>
            <w:vAlign w:val="center"/>
          </w:tcPr>
          <w:p w:rsidR="00C96910" w:rsidRDefault="00C96910" w:rsidP="00FD35A6">
            <w:pPr>
              <w:rPr>
                <w:rFonts w:ascii="Franklin Gothic Medium" w:hAnsi="Franklin Gothic Medium"/>
                <w:noProof/>
              </w:rPr>
            </w:pPr>
          </w:p>
        </w:tc>
      </w:tr>
      <w:tr w:rsidR="00C96910" w:rsidTr="006C4C58">
        <w:trPr>
          <w:trHeight w:hRule="exact" w:val="567"/>
        </w:trPr>
        <w:tc>
          <w:tcPr>
            <w:tcW w:w="2693" w:type="dxa"/>
            <w:tcBorders>
              <w:right w:val="single" w:sz="12" w:space="0" w:color="E8E8E8" w:themeColor="accent4"/>
            </w:tcBorders>
            <w:vAlign w:val="center"/>
          </w:tcPr>
          <w:p w:rsidR="00C96910" w:rsidRPr="00C96910" w:rsidRDefault="006C4C58" w:rsidP="00C96910">
            <w:r>
              <w:t xml:space="preserve">   </w:t>
            </w:r>
            <w:r w:rsidR="00C96910" w:rsidRPr="00C96910">
              <w:t>Naam schuldenaar B / partner</w:t>
            </w:r>
          </w:p>
        </w:tc>
        <w:sdt>
          <w:sdtPr>
            <w:rPr>
              <w:rStyle w:val="Stijl2Char"/>
            </w:rPr>
            <w:id w:val="-1502195802"/>
            <w:placeholder>
              <w:docPart w:val="DefaultPlaceholder_-1854013440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614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C96910" w:rsidRPr="00C96910" w:rsidRDefault="00C96910" w:rsidP="00C96910"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686" w:type="dxa"/>
            <w:tcBorders>
              <w:left w:val="single" w:sz="12" w:space="0" w:color="E8E8E8" w:themeColor="accent4"/>
              <w:right w:val="single" w:sz="12" w:space="0" w:color="E8E8E8" w:themeColor="accent4"/>
            </w:tcBorders>
            <w:vAlign w:val="center"/>
          </w:tcPr>
          <w:p w:rsidR="00C96910" w:rsidRPr="00C96910" w:rsidRDefault="00C96910" w:rsidP="00C96910">
            <w:r w:rsidRPr="00C96910">
              <w:t>Handtekening schuldenaar B / partner</w:t>
            </w:r>
          </w:p>
        </w:tc>
        <w:tc>
          <w:tcPr>
            <w:tcW w:w="2497" w:type="dxa"/>
            <w:tcBorders>
              <w:top w:val="single" w:sz="12" w:space="0" w:color="E8E8E8" w:themeColor="accent4"/>
              <w:left w:val="single" w:sz="12" w:space="0" w:color="E8E8E8" w:themeColor="accent4"/>
              <w:bottom w:val="single" w:sz="12" w:space="0" w:color="E8E8E8" w:themeColor="accent4"/>
              <w:right w:val="single" w:sz="12" w:space="0" w:color="E8E8E8" w:themeColor="accent4"/>
            </w:tcBorders>
            <w:shd w:val="clear" w:color="auto" w:fill="FFFFFF" w:themeFill="background1"/>
            <w:vAlign w:val="center"/>
          </w:tcPr>
          <w:p w:rsidR="00C96910" w:rsidRDefault="00C96910" w:rsidP="00FD35A6">
            <w:pPr>
              <w:rPr>
                <w:rFonts w:ascii="Franklin Gothic Medium" w:hAnsi="Franklin Gothic Medium"/>
                <w:noProof/>
              </w:rPr>
            </w:pPr>
          </w:p>
        </w:tc>
      </w:tr>
      <w:tr w:rsidR="00C96910" w:rsidTr="006C4C58">
        <w:trPr>
          <w:trHeight w:hRule="exact" w:val="57"/>
        </w:trPr>
        <w:tc>
          <w:tcPr>
            <w:tcW w:w="2693" w:type="dxa"/>
            <w:vAlign w:val="center"/>
          </w:tcPr>
          <w:p w:rsidR="00C96910" w:rsidRDefault="00C96910" w:rsidP="00FD35A6">
            <w:pPr>
              <w:rPr>
                <w:rFonts w:ascii="Franklin Gothic Medium" w:hAnsi="Franklin Gothic Medium"/>
                <w:noProof/>
              </w:rPr>
            </w:pPr>
          </w:p>
        </w:tc>
        <w:tc>
          <w:tcPr>
            <w:tcW w:w="2614" w:type="dxa"/>
            <w:tcBorders>
              <w:top w:val="single" w:sz="12" w:space="0" w:color="E8E8E8" w:themeColor="accent4"/>
              <w:bottom w:val="single" w:sz="12" w:space="0" w:color="E8E8E8" w:themeColor="accent4"/>
            </w:tcBorders>
            <w:vAlign w:val="center"/>
          </w:tcPr>
          <w:p w:rsidR="00C96910" w:rsidRDefault="00C96910" w:rsidP="00FD35A6">
            <w:pPr>
              <w:rPr>
                <w:rFonts w:ascii="Franklin Gothic Medium" w:hAnsi="Franklin Gothic Medium"/>
                <w:noProof/>
              </w:rPr>
            </w:pPr>
          </w:p>
        </w:tc>
        <w:tc>
          <w:tcPr>
            <w:tcW w:w="2686" w:type="dxa"/>
            <w:vAlign w:val="center"/>
          </w:tcPr>
          <w:p w:rsidR="00C96910" w:rsidRDefault="00C96910" w:rsidP="00FD35A6">
            <w:pPr>
              <w:rPr>
                <w:rFonts w:ascii="Franklin Gothic Medium" w:hAnsi="Franklin Gothic Medium"/>
                <w:noProof/>
              </w:rPr>
            </w:pPr>
          </w:p>
        </w:tc>
        <w:tc>
          <w:tcPr>
            <w:tcW w:w="2497" w:type="dxa"/>
            <w:tcBorders>
              <w:top w:val="single" w:sz="12" w:space="0" w:color="E8E8E8" w:themeColor="accent4"/>
              <w:bottom w:val="single" w:sz="12" w:space="0" w:color="E8E8E8" w:themeColor="accent4"/>
            </w:tcBorders>
            <w:vAlign w:val="center"/>
          </w:tcPr>
          <w:p w:rsidR="00C96910" w:rsidRDefault="00C96910" w:rsidP="00FD35A6">
            <w:pPr>
              <w:rPr>
                <w:rFonts w:ascii="Franklin Gothic Medium" w:hAnsi="Franklin Gothic Medium"/>
                <w:noProof/>
              </w:rPr>
            </w:pPr>
          </w:p>
        </w:tc>
      </w:tr>
      <w:tr w:rsidR="00C46336" w:rsidTr="006C4C58">
        <w:trPr>
          <w:trHeight w:hRule="exact" w:val="680"/>
        </w:trPr>
        <w:tc>
          <w:tcPr>
            <w:tcW w:w="2693" w:type="dxa"/>
            <w:tcBorders>
              <w:right w:val="single" w:sz="12" w:space="0" w:color="E8E8E8" w:themeColor="accent4"/>
            </w:tcBorders>
            <w:vAlign w:val="center"/>
          </w:tcPr>
          <w:p w:rsidR="006C4C58" w:rsidRDefault="006C4C58" w:rsidP="008431DF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="00C46336">
              <w:rPr>
                <w:noProof/>
              </w:rPr>
              <w:t xml:space="preserve">Naam </w:t>
            </w:r>
          </w:p>
          <w:p w:rsidR="006C4C58" w:rsidRDefault="006C4C58" w:rsidP="006C4C58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="00C46336">
              <w:rPr>
                <w:noProof/>
              </w:rPr>
              <w:t>beschermingsbewindvoerder</w:t>
            </w:r>
            <w:r w:rsidR="008431DF">
              <w:rPr>
                <w:noProof/>
              </w:rPr>
              <w:t>/</w:t>
            </w:r>
          </w:p>
          <w:p w:rsidR="00C46336" w:rsidRPr="00C46336" w:rsidRDefault="006C4C58" w:rsidP="006C4C58">
            <w:r>
              <w:rPr>
                <w:noProof/>
              </w:rPr>
              <w:t xml:space="preserve">   </w:t>
            </w:r>
            <w:r w:rsidR="00C46336">
              <w:rPr>
                <w:noProof/>
              </w:rPr>
              <w:t>curator</w:t>
            </w:r>
          </w:p>
        </w:tc>
        <w:sdt>
          <w:sdtPr>
            <w:rPr>
              <w:rStyle w:val="Stijl2Char"/>
            </w:rPr>
            <w:id w:val="714776069"/>
            <w:placeholder>
              <w:docPart w:val="DefaultPlaceholder_-1854013440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eastAsiaTheme="minorHAnsi" w:hAnsiTheme="minorHAnsi"/>
              <w:noProof w:val="0"/>
              <w:color w:val="000000" w:themeColor="text1"/>
            </w:rPr>
          </w:sdtEndPr>
          <w:sdtContent>
            <w:tc>
              <w:tcPr>
                <w:tcW w:w="2614" w:type="dxa"/>
                <w:tcBorders>
                  <w:top w:val="single" w:sz="12" w:space="0" w:color="E8E8E8" w:themeColor="accent4"/>
                  <w:left w:val="single" w:sz="12" w:space="0" w:color="E8E8E8" w:themeColor="accent4"/>
                  <w:bottom w:val="single" w:sz="12" w:space="0" w:color="E8E8E8" w:themeColor="accent4"/>
                  <w:right w:val="single" w:sz="12" w:space="0" w:color="E8E8E8" w:themeColor="accent4"/>
                </w:tcBorders>
                <w:shd w:val="clear" w:color="auto" w:fill="FFFFFF" w:themeFill="background1"/>
                <w:vAlign w:val="center"/>
              </w:tcPr>
              <w:p w:rsidR="00C46336" w:rsidRDefault="00C46336" w:rsidP="00FD35A6">
                <w:pPr>
                  <w:rPr>
                    <w:rFonts w:ascii="Franklin Gothic Medium" w:hAnsi="Franklin Gothic Medium"/>
                    <w:noProof/>
                  </w:rPr>
                </w:pPr>
                <w:r w:rsidRPr="00A0333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686" w:type="dxa"/>
            <w:tcBorders>
              <w:left w:val="single" w:sz="12" w:space="0" w:color="E8E8E8" w:themeColor="accent4"/>
              <w:right w:val="single" w:sz="12" w:space="0" w:color="E8E8E8" w:themeColor="accent4"/>
            </w:tcBorders>
            <w:vAlign w:val="center"/>
          </w:tcPr>
          <w:p w:rsidR="00C46336" w:rsidRPr="00C46336" w:rsidRDefault="00C46336" w:rsidP="00C46336">
            <w:r>
              <w:rPr>
                <w:noProof/>
              </w:rPr>
              <w:t>Handtekening beschermingsbewindvoerder / curator</w:t>
            </w:r>
          </w:p>
        </w:tc>
        <w:tc>
          <w:tcPr>
            <w:tcW w:w="2497" w:type="dxa"/>
            <w:tcBorders>
              <w:top w:val="single" w:sz="12" w:space="0" w:color="E8E8E8" w:themeColor="accent4"/>
              <w:left w:val="single" w:sz="12" w:space="0" w:color="E8E8E8" w:themeColor="accent4"/>
              <w:bottom w:val="single" w:sz="12" w:space="0" w:color="E8E8E8" w:themeColor="accent4"/>
              <w:right w:val="single" w:sz="12" w:space="0" w:color="E8E8E8" w:themeColor="accent4"/>
            </w:tcBorders>
            <w:shd w:val="clear" w:color="auto" w:fill="FFFFFF" w:themeFill="background1"/>
            <w:vAlign w:val="center"/>
          </w:tcPr>
          <w:p w:rsidR="00C46336" w:rsidRDefault="00C46336" w:rsidP="00FD35A6">
            <w:pPr>
              <w:rPr>
                <w:rFonts w:ascii="Franklin Gothic Medium" w:hAnsi="Franklin Gothic Medium"/>
                <w:noProof/>
              </w:rPr>
            </w:pPr>
          </w:p>
        </w:tc>
      </w:tr>
    </w:tbl>
    <w:p w:rsidR="00C96910" w:rsidRDefault="00C96910" w:rsidP="00FD35A6">
      <w:pPr>
        <w:rPr>
          <w:rFonts w:ascii="Franklin Gothic Medium" w:hAnsi="Franklin Gothic Medium"/>
          <w:noProof/>
        </w:rPr>
      </w:pPr>
    </w:p>
    <w:p w:rsidR="00687CFB" w:rsidRPr="00A83CC9" w:rsidRDefault="00687CFB" w:rsidP="00C54301">
      <w:pPr>
        <w:rPr>
          <w:rFonts w:ascii="Franklin Gothic Medium" w:hAnsi="Franklin Gothic Medium"/>
          <w:noProof/>
        </w:rPr>
      </w:pPr>
    </w:p>
    <w:sectPr w:rsidR="00687CFB" w:rsidRPr="00A83CC9" w:rsidSect="00D12B6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64" w:right="576" w:bottom="720" w:left="576" w:header="864" w:footer="360" w:gutter="0"/>
      <w:pgBorders w:offsetFrom="page">
        <w:top w:val="single" w:sz="24" w:space="24" w:color="FFFFFF" w:themeColor="background1"/>
        <w:left w:val="single" w:sz="24" w:space="24" w:color="FFFFFF" w:themeColor="background1"/>
        <w:bottom w:val="single" w:sz="24" w:space="24" w:color="FFFFFF" w:themeColor="background1"/>
        <w:right w:val="single" w:sz="24" w:space="24" w:color="FFFFFF" w:themeColor="background1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C58" w:rsidRDefault="006C4C58" w:rsidP="001A0130">
      <w:pPr>
        <w:spacing w:after="0"/>
      </w:pPr>
      <w:r>
        <w:separator/>
      </w:r>
    </w:p>
    <w:p w:rsidR="006C4C58" w:rsidRDefault="006C4C58"/>
  </w:endnote>
  <w:endnote w:type="continuationSeparator" w:id="0">
    <w:p w:rsidR="006C4C58" w:rsidRDefault="006C4C58" w:rsidP="001A0130">
      <w:pPr>
        <w:spacing w:after="0"/>
      </w:pPr>
      <w:r>
        <w:continuationSeparator/>
      </w:r>
    </w:p>
    <w:p w:rsidR="006C4C58" w:rsidRDefault="006C4C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653532"/>
      <w:docPartObj>
        <w:docPartGallery w:val="Page Numbers (Bottom of Page)"/>
        <w:docPartUnique/>
      </w:docPartObj>
    </w:sdtPr>
    <w:sdtEndPr/>
    <w:sdtContent>
      <w:p w:rsidR="006C4C58" w:rsidRDefault="006C4C58">
        <w:pPr>
          <w:pStyle w:val="Voettekst"/>
          <w:jc w:val="center"/>
        </w:pPr>
      </w:p>
      <w:p w:rsidR="006C4C58" w:rsidRDefault="006C4C58">
        <w:pPr>
          <w:pStyle w:val="Voetteks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535E8F">
          <w:rPr>
            <w:noProof/>
          </w:rPr>
          <w:t>4</w:t>
        </w:r>
        <w:r>
          <w:fldChar w:fldCharType="end"/>
        </w:r>
      </w:p>
    </w:sdtContent>
  </w:sdt>
  <w:p w:rsidR="006C4C58" w:rsidRDefault="006C4C58">
    <w:pPr>
      <w:pStyle w:val="Voettekst"/>
    </w:pPr>
  </w:p>
  <w:p w:rsidR="006C4C58" w:rsidRDefault="006C4C5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8068108"/>
      <w:docPartObj>
        <w:docPartGallery w:val="Page Numbers (Bottom of Page)"/>
        <w:docPartUnique/>
      </w:docPartObj>
    </w:sdtPr>
    <w:sdtEndPr/>
    <w:sdtContent>
      <w:p w:rsidR="006C4C58" w:rsidRDefault="006C4C58">
        <w:pPr>
          <w:pStyle w:val="Voettekst"/>
          <w:jc w:val="center"/>
        </w:pPr>
      </w:p>
      <w:p w:rsidR="006C4C58" w:rsidRDefault="006C4C58">
        <w:pPr>
          <w:pStyle w:val="Voetteks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535E8F">
          <w:rPr>
            <w:noProof/>
          </w:rPr>
          <w:t>1</w:t>
        </w:r>
        <w:r>
          <w:fldChar w:fldCharType="end"/>
        </w:r>
      </w:p>
    </w:sdtContent>
  </w:sdt>
  <w:p w:rsidR="006C4C58" w:rsidRDefault="006C4C58">
    <w:pPr>
      <w:pStyle w:val="Voettekst"/>
    </w:pPr>
  </w:p>
  <w:p w:rsidR="006C4C58" w:rsidRDefault="006C4C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C58" w:rsidRDefault="006C4C58" w:rsidP="001A0130">
      <w:pPr>
        <w:spacing w:after="0"/>
      </w:pPr>
      <w:r>
        <w:separator/>
      </w:r>
    </w:p>
    <w:p w:rsidR="006C4C58" w:rsidRDefault="006C4C58"/>
  </w:footnote>
  <w:footnote w:type="continuationSeparator" w:id="0">
    <w:p w:rsidR="006C4C58" w:rsidRDefault="006C4C58" w:rsidP="001A0130">
      <w:pPr>
        <w:spacing w:after="0"/>
      </w:pPr>
      <w:r>
        <w:continuationSeparator/>
      </w:r>
    </w:p>
    <w:p w:rsidR="006C4C58" w:rsidRDefault="006C4C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C58" w:rsidRDefault="006C4C58">
    <w:pPr>
      <w:pStyle w:val="Koptekst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94EFDC7" wp14:editId="2E04C791">
              <wp:simplePos x="0" y="0"/>
              <wp:positionH relativeFrom="page">
                <wp:posOffset>339033</wp:posOffset>
              </wp:positionH>
              <wp:positionV relativeFrom="page">
                <wp:posOffset>609600</wp:posOffset>
              </wp:positionV>
              <wp:extent cx="7028035" cy="896036"/>
              <wp:effectExtent l="0" t="0" r="0" b="0"/>
              <wp:wrapNone/>
              <wp:docPr id="26" name="Groep 26">
                <a:extLst xmlns:a="http://schemas.openxmlformats.org/drawingml/2006/main">
                  <a:ext uri="{C183D7F6-B498-43B3-948B-1728B52AA6E4}">
                    <adec:decorative xmlns:cx="http://schemas.microsoft.com/office/drawing/2014/chartex" xmlns:cx1="http://schemas.microsoft.com/office/drawing/2015/9/8/chartex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8035" cy="896036"/>
                        <a:chOff x="205740" y="60960"/>
                        <a:chExt cx="7029994" cy="895896"/>
                      </a:xfrm>
                      <a:noFill/>
                    </wpg:grpSpPr>
                    <wps:wsp>
                      <wps:cNvPr id="4" name="Rechthoek 4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453321EE-830F-4C8A-8306-8B61D4CA3A79}"/>
                          </a:ext>
                          <a:ext uri="{C183D7F6-B498-43B3-948B-1728B52AA6E4}">
                            <adec:decorative xmlns:cx="http://schemas.microsoft.com/office/drawing/2014/chartex" xmlns:cx1="http://schemas.microsoft.com/office/drawing/2015/9/8/chartex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6911340" y="60960"/>
                          <a:ext cx="324394" cy="324508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21" name="Groep 21"/>
                      <wpg:cNvGrpSpPr/>
                      <wpg:grpSpPr>
                        <a:xfrm>
                          <a:off x="205740" y="312420"/>
                          <a:ext cx="644436" cy="644436"/>
                          <a:chOff x="0" y="0"/>
                          <a:chExt cx="644436" cy="644436"/>
                        </a:xfrm>
                        <a:grpFill/>
                      </wpg:grpSpPr>
                      <wps:wsp>
                        <wps:cNvPr id="22" name="Ovaal 22">
                          <a:extLst>
                            <a:ext uri="{C183D7F6-B498-43B3-948B-1728B52AA6E4}">
                              <adec:decorative xmlns:cx="http://schemas.microsoft.com/office/drawing/2014/chartex" xmlns:cx1="http://schemas.microsoft.com/office/drawing/2015/9/8/chartex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644436" cy="644436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3" name="Groep 22" descr="Pictogram Informatie-update"/>
                        <wpg:cNvGrpSpPr/>
                        <wpg:grpSpPr>
                          <a:xfrm>
                            <a:off x="144780" y="144780"/>
                            <a:ext cx="356028" cy="360000"/>
                            <a:chOff x="0" y="0"/>
                            <a:chExt cx="4138163" cy="4184332"/>
                          </a:xfrm>
                          <a:grpFill/>
                        </wpg:grpSpPr>
                        <wps:wsp>
                          <wps:cNvPr id="24" name="Vrije vorm: Vorm 24"/>
                          <wps:cNvSpPr/>
                          <wps:spPr>
                            <a:xfrm>
                              <a:off x="0" y="202882"/>
                              <a:ext cx="3914775" cy="3981450"/>
                            </a:xfrm>
                            <a:custGeom>
                              <a:avLst/>
                              <a:gdLst>
                                <a:gd name="connsiteX0" fmla="*/ 3750469 w 3914775"/>
                                <a:gd name="connsiteY0" fmla="*/ 1936909 h 3981450"/>
                                <a:gd name="connsiteX1" fmla="*/ 3588544 w 3914775"/>
                                <a:gd name="connsiteY1" fmla="*/ 2098834 h 3981450"/>
                                <a:gd name="connsiteX2" fmla="*/ 3588544 w 3914775"/>
                                <a:gd name="connsiteY2" fmla="*/ 3438049 h 3981450"/>
                                <a:gd name="connsiteX3" fmla="*/ 3368516 w 3914775"/>
                                <a:gd name="connsiteY3" fmla="*/ 3655219 h 3981450"/>
                                <a:gd name="connsiteX4" fmla="*/ 552926 w 3914775"/>
                                <a:gd name="connsiteY4" fmla="*/ 3655219 h 3981450"/>
                                <a:gd name="connsiteX5" fmla="*/ 330994 w 3914775"/>
                                <a:gd name="connsiteY5" fmla="*/ 3438049 h 3981450"/>
                                <a:gd name="connsiteX6" fmla="*/ 330994 w 3914775"/>
                                <a:gd name="connsiteY6" fmla="*/ 545306 h 3981450"/>
                                <a:gd name="connsiteX7" fmla="*/ 552926 w 3914775"/>
                                <a:gd name="connsiteY7" fmla="*/ 330994 h 3981450"/>
                                <a:gd name="connsiteX8" fmla="*/ 1644491 w 3914775"/>
                                <a:gd name="connsiteY8" fmla="*/ 330994 h 3981450"/>
                                <a:gd name="connsiteX9" fmla="*/ 1806416 w 3914775"/>
                                <a:gd name="connsiteY9" fmla="*/ 169069 h 3981450"/>
                                <a:gd name="connsiteX10" fmla="*/ 1644491 w 3914775"/>
                                <a:gd name="connsiteY10" fmla="*/ 7144 h 3981450"/>
                                <a:gd name="connsiteX11" fmla="*/ 552926 w 3914775"/>
                                <a:gd name="connsiteY11" fmla="*/ 7144 h 3981450"/>
                                <a:gd name="connsiteX12" fmla="*/ 7144 w 3914775"/>
                                <a:gd name="connsiteY12" fmla="*/ 545306 h 3981450"/>
                                <a:gd name="connsiteX13" fmla="*/ 7144 w 3914775"/>
                                <a:gd name="connsiteY13" fmla="*/ 3438049 h 3981450"/>
                                <a:gd name="connsiteX14" fmla="*/ 552926 w 3914775"/>
                                <a:gd name="connsiteY14" fmla="*/ 3979069 h 3981450"/>
                                <a:gd name="connsiteX15" fmla="*/ 3368516 w 3914775"/>
                                <a:gd name="connsiteY15" fmla="*/ 3979069 h 3981450"/>
                                <a:gd name="connsiteX16" fmla="*/ 3912394 w 3914775"/>
                                <a:gd name="connsiteY16" fmla="*/ 3438049 h 3981450"/>
                                <a:gd name="connsiteX17" fmla="*/ 3912394 w 3914775"/>
                                <a:gd name="connsiteY17" fmla="*/ 2098834 h 3981450"/>
                                <a:gd name="connsiteX18" fmla="*/ 3750469 w 3914775"/>
                                <a:gd name="connsiteY18" fmla="*/ 1936909 h 39814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3914775" h="3981450">
                                  <a:moveTo>
                                    <a:pt x="3750469" y="1936909"/>
                                  </a:moveTo>
                                  <a:cubicBezTo>
                                    <a:pt x="3660934" y="1936909"/>
                                    <a:pt x="3588544" y="2009299"/>
                                    <a:pt x="3588544" y="2098834"/>
                                  </a:cubicBezTo>
                                  <a:lnTo>
                                    <a:pt x="3588544" y="3438049"/>
                                  </a:lnTo>
                                  <a:cubicBezTo>
                                    <a:pt x="3588544" y="3559016"/>
                                    <a:pt x="3488531" y="3655219"/>
                                    <a:pt x="3368516" y="3655219"/>
                                  </a:cubicBezTo>
                                  <a:lnTo>
                                    <a:pt x="552926" y="3655219"/>
                                  </a:lnTo>
                                  <a:cubicBezTo>
                                    <a:pt x="431959" y="3655219"/>
                                    <a:pt x="330994" y="3559016"/>
                                    <a:pt x="330994" y="3438049"/>
                                  </a:cubicBezTo>
                                  <a:lnTo>
                                    <a:pt x="330994" y="545306"/>
                                  </a:lnTo>
                                  <a:cubicBezTo>
                                    <a:pt x="330994" y="424339"/>
                                    <a:pt x="431959" y="330994"/>
                                    <a:pt x="552926" y="330994"/>
                                  </a:cubicBezTo>
                                  <a:lnTo>
                                    <a:pt x="1644491" y="330994"/>
                                  </a:lnTo>
                                  <a:cubicBezTo>
                                    <a:pt x="1734026" y="330994"/>
                                    <a:pt x="1806416" y="258604"/>
                                    <a:pt x="1806416" y="169069"/>
                                  </a:cubicBezTo>
                                  <a:cubicBezTo>
                                    <a:pt x="1806416" y="79534"/>
                                    <a:pt x="1734026" y="7144"/>
                                    <a:pt x="1644491" y="7144"/>
                                  </a:cubicBezTo>
                                  <a:lnTo>
                                    <a:pt x="552926" y="7144"/>
                                  </a:lnTo>
                                  <a:cubicBezTo>
                                    <a:pt x="253841" y="7144"/>
                                    <a:pt x="7144" y="246221"/>
                                    <a:pt x="7144" y="545306"/>
                                  </a:cubicBezTo>
                                  <a:lnTo>
                                    <a:pt x="7144" y="3438049"/>
                                  </a:lnTo>
                                  <a:cubicBezTo>
                                    <a:pt x="7144" y="3737134"/>
                                    <a:pt x="253841" y="3979069"/>
                                    <a:pt x="552926" y="3979069"/>
                                  </a:cubicBezTo>
                                  <a:lnTo>
                                    <a:pt x="3368516" y="3979069"/>
                                  </a:lnTo>
                                  <a:cubicBezTo>
                                    <a:pt x="3667601" y="3979069"/>
                                    <a:pt x="3912394" y="3738086"/>
                                    <a:pt x="3912394" y="3438049"/>
                                  </a:cubicBezTo>
                                  <a:lnTo>
                                    <a:pt x="3912394" y="2098834"/>
                                  </a:lnTo>
                                  <a:cubicBezTo>
                                    <a:pt x="3912394" y="2010251"/>
                                    <a:pt x="3840004" y="1936909"/>
                                    <a:pt x="3750469" y="193690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Vrije vorm: Vorm 25"/>
                          <wps:cNvSpPr/>
                          <wps:spPr>
                            <a:xfrm>
                              <a:off x="1271138" y="0"/>
                              <a:ext cx="2867025" cy="2895600"/>
                            </a:xfrm>
                            <a:custGeom>
                              <a:avLst/>
                              <a:gdLst>
                                <a:gd name="connsiteX0" fmla="*/ 2471711 w 2867025"/>
                                <a:gd name="connsiteY0" fmla="*/ 141446 h 2895600"/>
                                <a:gd name="connsiteX1" fmla="*/ 2154528 w 2867025"/>
                                <a:gd name="connsiteY1" fmla="*/ 7144 h 2895600"/>
                                <a:gd name="connsiteX2" fmla="*/ 1836393 w 2867025"/>
                                <a:gd name="connsiteY2" fmla="*/ 138589 h 2895600"/>
                                <a:gd name="connsiteX3" fmla="*/ 380973 w 2867025"/>
                                <a:gd name="connsiteY3" fmla="*/ 1594009 h 2895600"/>
                                <a:gd name="connsiteX4" fmla="*/ 266673 w 2867025"/>
                                <a:gd name="connsiteY4" fmla="*/ 1789271 h 2895600"/>
                                <a:gd name="connsiteX5" fmla="*/ 13308 w 2867025"/>
                                <a:gd name="connsiteY5" fmla="*/ 2686526 h 2895600"/>
                                <a:gd name="connsiteX6" fmla="*/ 56171 w 2867025"/>
                                <a:gd name="connsiteY6" fmla="*/ 2846546 h 2895600"/>
                                <a:gd name="connsiteX7" fmla="*/ 169518 w 2867025"/>
                                <a:gd name="connsiteY7" fmla="*/ 2892266 h 2895600"/>
                                <a:gd name="connsiteX8" fmla="*/ 217143 w 2867025"/>
                                <a:gd name="connsiteY8" fmla="*/ 2884646 h 2895600"/>
                                <a:gd name="connsiteX9" fmla="*/ 1089633 w 2867025"/>
                                <a:gd name="connsiteY9" fmla="*/ 2616041 h 2895600"/>
                                <a:gd name="connsiteX10" fmla="*/ 1274418 w 2867025"/>
                                <a:gd name="connsiteY10" fmla="*/ 2504599 h 2895600"/>
                                <a:gd name="connsiteX11" fmla="*/ 1274418 w 2867025"/>
                                <a:gd name="connsiteY11" fmla="*/ 2504599 h 2895600"/>
                                <a:gd name="connsiteX12" fmla="*/ 2735553 w 2867025"/>
                                <a:gd name="connsiteY12" fmla="*/ 1043464 h 2895600"/>
                                <a:gd name="connsiteX13" fmla="*/ 2738411 w 2867025"/>
                                <a:gd name="connsiteY13" fmla="*/ 412909 h 2895600"/>
                                <a:gd name="connsiteX14" fmla="*/ 2471711 w 2867025"/>
                                <a:gd name="connsiteY14" fmla="*/ 141446 h 2895600"/>
                                <a:gd name="connsiteX15" fmla="*/ 1747811 w 2867025"/>
                                <a:gd name="connsiteY15" fmla="*/ 685324 h 2895600"/>
                                <a:gd name="connsiteX16" fmla="*/ 2187866 w 2867025"/>
                                <a:gd name="connsiteY16" fmla="*/ 1134904 h 2895600"/>
                                <a:gd name="connsiteX17" fmla="*/ 2080233 w 2867025"/>
                                <a:gd name="connsiteY17" fmla="*/ 1242536 h 2895600"/>
                                <a:gd name="connsiteX18" fmla="*/ 1640178 w 2867025"/>
                                <a:gd name="connsiteY18" fmla="*/ 792956 h 2895600"/>
                                <a:gd name="connsiteX19" fmla="*/ 1747811 w 2867025"/>
                                <a:gd name="connsiteY19" fmla="*/ 685324 h 2895600"/>
                                <a:gd name="connsiteX20" fmla="*/ 1044866 w 2867025"/>
                                <a:gd name="connsiteY20" fmla="*/ 2276951 h 2895600"/>
                                <a:gd name="connsiteX21" fmla="*/ 993431 w 2867025"/>
                                <a:gd name="connsiteY21" fmla="*/ 2307431 h 2895600"/>
                                <a:gd name="connsiteX22" fmla="*/ 404786 w 2867025"/>
                                <a:gd name="connsiteY22" fmla="*/ 2488406 h 2895600"/>
                                <a:gd name="connsiteX23" fmla="*/ 577188 w 2867025"/>
                                <a:gd name="connsiteY23" fmla="*/ 1876901 h 2895600"/>
                                <a:gd name="connsiteX24" fmla="*/ 608621 w 2867025"/>
                                <a:gd name="connsiteY24" fmla="*/ 1822609 h 2895600"/>
                                <a:gd name="connsiteX25" fmla="*/ 1409673 w 2867025"/>
                                <a:gd name="connsiteY25" fmla="*/ 1021556 h 2895600"/>
                                <a:gd name="connsiteX26" fmla="*/ 1849728 w 2867025"/>
                                <a:gd name="connsiteY26" fmla="*/ 1471136 h 2895600"/>
                                <a:gd name="connsiteX27" fmla="*/ 1044866 w 2867025"/>
                                <a:gd name="connsiteY27" fmla="*/ 2276951 h 2895600"/>
                                <a:gd name="connsiteX28" fmla="*/ 2506953 w 2867025"/>
                                <a:gd name="connsiteY28" fmla="*/ 814864 h 2895600"/>
                                <a:gd name="connsiteX29" fmla="*/ 2416466 w 2867025"/>
                                <a:gd name="connsiteY29" fmla="*/ 905351 h 2895600"/>
                                <a:gd name="connsiteX30" fmla="*/ 1976411 w 2867025"/>
                                <a:gd name="connsiteY30" fmla="*/ 455771 h 2895600"/>
                                <a:gd name="connsiteX31" fmla="*/ 2064041 w 2867025"/>
                                <a:gd name="connsiteY31" fmla="*/ 369094 h 2895600"/>
                                <a:gd name="connsiteX32" fmla="*/ 2151671 w 2867025"/>
                                <a:gd name="connsiteY32" fmla="*/ 333851 h 2895600"/>
                                <a:gd name="connsiteX33" fmla="*/ 2152624 w 2867025"/>
                                <a:gd name="connsiteY33" fmla="*/ 333851 h 2895600"/>
                                <a:gd name="connsiteX34" fmla="*/ 2240253 w 2867025"/>
                                <a:gd name="connsiteY34" fmla="*/ 370046 h 2895600"/>
                                <a:gd name="connsiteX35" fmla="*/ 2506953 w 2867025"/>
                                <a:gd name="connsiteY35" fmla="*/ 641509 h 2895600"/>
                                <a:gd name="connsiteX36" fmla="*/ 2506953 w 2867025"/>
                                <a:gd name="connsiteY36" fmla="*/ 814864 h 28956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</a:cxnLst>
                              <a:rect l="l" t="t" r="r" b="b"/>
                              <a:pathLst>
                                <a:path w="2867025" h="2895600">
                                  <a:moveTo>
                                    <a:pt x="2471711" y="141446"/>
                                  </a:moveTo>
                                  <a:cubicBezTo>
                                    <a:pt x="2386938" y="55721"/>
                                    <a:pt x="2274543" y="8096"/>
                                    <a:pt x="2154528" y="7144"/>
                                  </a:cubicBezTo>
                                  <a:cubicBezTo>
                                    <a:pt x="2034513" y="7144"/>
                                    <a:pt x="1921166" y="52864"/>
                                    <a:pt x="1836393" y="138589"/>
                                  </a:cubicBezTo>
                                  <a:lnTo>
                                    <a:pt x="380973" y="1594009"/>
                                  </a:lnTo>
                                  <a:cubicBezTo>
                                    <a:pt x="326681" y="1648301"/>
                                    <a:pt x="287628" y="1715929"/>
                                    <a:pt x="266673" y="1789271"/>
                                  </a:cubicBezTo>
                                  <a:lnTo>
                                    <a:pt x="13308" y="2686526"/>
                                  </a:lnTo>
                                  <a:cubicBezTo>
                                    <a:pt x="-2884" y="2743676"/>
                                    <a:pt x="13308" y="2804636"/>
                                    <a:pt x="56171" y="2846546"/>
                                  </a:cubicBezTo>
                                  <a:cubicBezTo>
                                    <a:pt x="86651" y="2876074"/>
                                    <a:pt x="127608" y="2892266"/>
                                    <a:pt x="169518" y="2892266"/>
                                  </a:cubicBezTo>
                                  <a:cubicBezTo>
                                    <a:pt x="185711" y="2892266"/>
                                    <a:pt x="201903" y="2890361"/>
                                    <a:pt x="217143" y="2884646"/>
                                  </a:cubicBezTo>
                                  <a:lnTo>
                                    <a:pt x="1089633" y="2616041"/>
                                  </a:lnTo>
                                  <a:cubicBezTo>
                                    <a:pt x="1159166" y="2595086"/>
                                    <a:pt x="1222983" y="2556034"/>
                                    <a:pt x="1274418" y="2504599"/>
                                  </a:cubicBezTo>
                                  <a:lnTo>
                                    <a:pt x="1274418" y="2504599"/>
                                  </a:lnTo>
                                  <a:lnTo>
                                    <a:pt x="2735553" y="1043464"/>
                                  </a:lnTo>
                                  <a:cubicBezTo>
                                    <a:pt x="2908909" y="870109"/>
                                    <a:pt x="2909861" y="588169"/>
                                    <a:pt x="2738411" y="412909"/>
                                  </a:cubicBezTo>
                                  <a:lnTo>
                                    <a:pt x="2471711" y="141446"/>
                                  </a:lnTo>
                                  <a:close/>
                                  <a:moveTo>
                                    <a:pt x="1747811" y="685324"/>
                                  </a:moveTo>
                                  <a:lnTo>
                                    <a:pt x="2187866" y="1134904"/>
                                  </a:lnTo>
                                  <a:lnTo>
                                    <a:pt x="2080233" y="1242536"/>
                                  </a:lnTo>
                                  <a:lnTo>
                                    <a:pt x="1640178" y="792956"/>
                                  </a:lnTo>
                                  <a:lnTo>
                                    <a:pt x="1747811" y="685324"/>
                                  </a:lnTo>
                                  <a:close/>
                                  <a:moveTo>
                                    <a:pt x="1044866" y="2276951"/>
                                  </a:moveTo>
                                  <a:cubicBezTo>
                                    <a:pt x="1030578" y="2291239"/>
                                    <a:pt x="1013433" y="2301716"/>
                                    <a:pt x="993431" y="2307431"/>
                                  </a:cubicBezTo>
                                  <a:lnTo>
                                    <a:pt x="404786" y="2488406"/>
                                  </a:lnTo>
                                  <a:lnTo>
                                    <a:pt x="577188" y="1876901"/>
                                  </a:lnTo>
                                  <a:cubicBezTo>
                                    <a:pt x="582903" y="1856899"/>
                                    <a:pt x="594333" y="1837849"/>
                                    <a:pt x="608621" y="1822609"/>
                                  </a:cubicBezTo>
                                  <a:lnTo>
                                    <a:pt x="1409673" y="1021556"/>
                                  </a:lnTo>
                                  <a:lnTo>
                                    <a:pt x="1849728" y="1471136"/>
                                  </a:lnTo>
                                  <a:lnTo>
                                    <a:pt x="1044866" y="2276951"/>
                                  </a:lnTo>
                                  <a:close/>
                                  <a:moveTo>
                                    <a:pt x="2506953" y="814864"/>
                                  </a:moveTo>
                                  <a:lnTo>
                                    <a:pt x="2416466" y="905351"/>
                                  </a:lnTo>
                                  <a:lnTo>
                                    <a:pt x="1976411" y="455771"/>
                                  </a:lnTo>
                                  <a:lnTo>
                                    <a:pt x="2064041" y="369094"/>
                                  </a:lnTo>
                                  <a:cubicBezTo>
                                    <a:pt x="2087853" y="345281"/>
                                    <a:pt x="2118334" y="333851"/>
                                    <a:pt x="2151671" y="333851"/>
                                  </a:cubicBezTo>
                                  <a:cubicBezTo>
                                    <a:pt x="2151671" y="333851"/>
                                    <a:pt x="2151671" y="333851"/>
                                    <a:pt x="2152624" y="333851"/>
                                  </a:cubicBezTo>
                                  <a:cubicBezTo>
                                    <a:pt x="2185961" y="333851"/>
                                    <a:pt x="2217393" y="346234"/>
                                    <a:pt x="2240253" y="370046"/>
                                  </a:cubicBezTo>
                                  <a:lnTo>
                                    <a:pt x="2506953" y="641509"/>
                                  </a:lnTo>
                                  <a:cubicBezTo>
                                    <a:pt x="2554578" y="689134"/>
                                    <a:pt x="2554578" y="767239"/>
                                    <a:pt x="2506953" y="81486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31F9B77B" id="Groep 26" o:spid="_x0000_s1026" style="position:absolute;margin-left:26.7pt;margin-top:48pt;width:553.4pt;height:70.55pt;z-index:251664384;mso-position-horizontal-relative:page;mso-position-vertical-relative:page;mso-width-relative:margin;mso-height-relative:margin" coordorigin="2057,609" coordsize="70299,8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">
              <v:rect id="Rechthoek 4" o:spid="_x0000_s1027" style="position:absolute;left:69113;top:609;width:3244;height:3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/>
              <v:group id="Groep 21" o:spid="_x0000_s1028" style="position:absolute;left:2057;top:3124;width:6444;height:6444" coordsize="6444,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oval id="Ovaal 22" o:spid="_x0000_s1029" style="position:absolute;width:6444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" filled="f" stroked="f" strokeweight="1pt"/>
                <v:group id="Groep 22" o:spid="_x0000_s1030" alt="Pictogram Informatie-update" style="position:absolute;left:1447;top:1447;width:3561;height:3600" coordsize="41381,4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Vrije vorm: Vorm 24" o:spid="_x0000_s1031" style="position:absolute;top:2028;width:39147;height:39815;visibility:visible;mso-wrap-style:square;v-text-anchor:middle" coordsize="3914775,398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" path="m3750469,1936909v-89535,,-161925,72390,-161925,161925l3588544,3438049v,120967,-100013,217170,-220028,217170l552926,3655219v-120967,,-221932,-96203,-221932,-217170l330994,545306v,-120967,100965,-214312,221932,-214312l1644491,330994v89535,,161925,-72390,161925,-161925c1806416,79534,1734026,7144,1644491,7144r-1091565,c253841,7144,7144,246221,7144,545306r,2892743c7144,3737134,253841,3979069,552926,3979069r2815590,c3667601,3979069,3912394,3738086,3912394,3438049r,-1339215c3912394,2010251,3840004,1936909,3750469,1936909xe" filled="f" stroked="f">
                    <v:stroke joinstyle="miter"/>
                    <v:path arrowok="t" o:connecttype="custom" o:connectlocs="3750469,1936909;3588544,2098834;3588544,3438049;3368516,3655219;552926,3655219;330994,3438049;330994,545306;552926,330994;1644491,330994;1806416,169069;1644491,7144;552926,7144;7144,545306;7144,3438049;552926,3979069;3368516,3979069;3912394,3438049;3912394,2098834;3750469,1936909" o:connectangles="0,0,0,0,0,0,0,0,0,0,0,0,0,0,0,0,0,0,0"/>
                  </v:shape>
                  <v:shape id="Vrije vorm: Vorm 25" o:spid="_x0000_s1032" style="position:absolute;left:12711;width:28670;height:28956;visibility:visible;mso-wrap-style:square;v-text-anchor:middle" coordsize="2867025,289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" path="m2471711,141446c2386938,55721,2274543,8096,2154528,7144v-120015,,-233362,45720,-318135,131445l380973,1594009v-54292,54292,-93345,121920,-114300,195262l13308,2686526v-16192,57150,,118110,42863,160020c86651,2876074,127608,2892266,169518,2892266v16193,,32385,-1905,47625,-7620l1089633,2616041v69533,-20955,133350,-60007,184785,-111442l1274418,2504599,2735553,1043464v173356,-173355,174308,-455295,2858,-630555l2471711,141446xm1747811,685324r440055,449580l2080233,1242536,1640178,792956,1747811,685324xm1044866,2276951v-14288,14288,-31433,24765,-51435,30480l404786,2488406,577188,1876901v5715,-20002,17145,-39052,31433,-54292l1409673,1021556r440055,449580l1044866,2276951xm2506953,814864r-90487,90487l1976411,455771r87630,-86677c2087853,345281,2118334,333851,2151671,333851v,,,,953,c2185961,333851,2217393,346234,2240253,370046r266700,271463c2554578,689134,2554578,767239,2506953,814864xe" filled="f" stroked="f">
                    <v:stroke joinstyle="miter"/>
                    <v:path arrowok="t" o:connecttype="custom" o:connectlocs="2471711,141446;2154528,7144;1836393,138589;380973,1594009;266673,1789271;13308,2686526;56171,2846546;169518,2892266;217143,2884646;1089633,2616041;1274418,2504599;1274418,2504599;2735553,1043464;2738411,412909;2471711,141446;1747811,685324;2187866,1134904;2080233,1242536;1640178,792956;1747811,685324;1044866,2276951;993431,2307431;404786,2488406;577188,1876901;608621,1822609;1409673,1021556;1849728,1471136;1044866,2276951;2506953,814864;2416466,905351;1976411,455771;2064041,369094;2151671,333851;2152624,333851;2240253,370046;2506953,641509;2506953,814864" o:connectangles="0,0,0,0,0,0,0,0,0,0,0,0,0,0,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</w:p>
  <w:p w:rsidR="006C4C58" w:rsidRDefault="006C4C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C58" w:rsidRDefault="006C4C58" w:rsidP="00486D35">
    <w:pPr>
      <w:pStyle w:val="Koptekst"/>
      <w:tabs>
        <w:tab w:val="clear" w:pos="4680"/>
        <w:tab w:val="center" w:pos="4111"/>
      </w:tabs>
      <w:rPr>
        <w:rFonts w:ascii="Times New Roman" w:hAnsi="Times New Roman" w:cs="Times New Roman"/>
        <w:color w:val="7F7F7F" w:themeColor="accent5" w:themeTint="80"/>
        <w:sz w:val="52"/>
        <w:szCs w:val="52"/>
      </w:rPr>
    </w:pPr>
    <w:r>
      <w:rPr>
        <w:rFonts w:ascii="Times New Roman" w:hAnsi="Times New Roman" w:cs="Times New Roman"/>
        <w:noProof/>
        <w:color w:val="000000" w:themeColor="accent5"/>
        <w:sz w:val="52"/>
        <w:szCs w:val="52"/>
        <w:lang w:eastAsia="nl-NL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5712089</wp:posOffset>
              </wp:positionH>
              <wp:positionV relativeFrom="paragraph">
                <wp:posOffset>99060</wp:posOffset>
              </wp:positionV>
              <wp:extent cx="0" cy="628650"/>
              <wp:effectExtent l="0" t="0" r="19050" b="19050"/>
              <wp:wrapNone/>
              <wp:docPr id="7" name="Rechte verbindingslij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6286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560E43B0" id="Rechte verbindingslijn 7" o:spid="_x0000_s1026" style="position:absolute;flip:x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75pt,7.8pt" to="449.7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" strokecolor="gray [1629]" strokeweight="1.5pt"/>
          </w:pict>
        </mc:Fallback>
      </mc:AlternateContent>
    </w:r>
    <w:r>
      <w:rPr>
        <w:rFonts w:ascii="Times New Roman" w:hAnsi="Times New Roman" w:cs="Times New Roman"/>
        <w:color w:val="7F7F7F" w:themeColor="accent5" w:themeTint="80"/>
        <w:sz w:val="52"/>
        <w:szCs w:val="52"/>
      </w:rPr>
      <w:t xml:space="preserve">                                       Advocatenkantoor</w:t>
    </w:r>
  </w:p>
  <w:p w:rsidR="006C4C58" w:rsidRDefault="006C4C58" w:rsidP="009574F4">
    <w:pPr>
      <w:pStyle w:val="Koptekst"/>
    </w:pPr>
    <w:r>
      <w:rPr>
        <w:rFonts w:ascii="Times New Roman" w:hAnsi="Times New Roman" w:cs="Times New Roman"/>
        <w:color w:val="7F7F7F" w:themeColor="accent5" w:themeTint="80"/>
        <w:sz w:val="52"/>
        <w:szCs w:val="52"/>
      </w:rPr>
      <w:t xml:space="preserve">                                                                      Loeff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513467"/>
    <w:multiLevelType w:val="hybridMultilevel"/>
    <w:tmpl w:val="4176DC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03486"/>
    <w:multiLevelType w:val="hybridMultilevel"/>
    <w:tmpl w:val="5F76B076"/>
    <w:lvl w:ilvl="0" w:tplc="BCF21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47C0D"/>
    <w:multiLevelType w:val="hybridMultilevel"/>
    <w:tmpl w:val="C55C142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01737"/>
    <w:multiLevelType w:val="hybridMultilevel"/>
    <w:tmpl w:val="7E5621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A4E1B"/>
    <w:multiLevelType w:val="hybridMultilevel"/>
    <w:tmpl w:val="2AC8B59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9B6786"/>
    <w:multiLevelType w:val="hybridMultilevel"/>
    <w:tmpl w:val="7BC25E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44997"/>
    <w:multiLevelType w:val="hybridMultilevel"/>
    <w:tmpl w:val="C758F2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EF445D"/>
    <w:multiLevelType w:val="hybridMultilevel"/>
    <w:tmpl w:val="8B48CB32"/>
    <w:lvl w:ilvl="0" w:tplc="6CCC68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014A96"/>
    <w:multiLevelType w:val="hybridMultilevel"/>
    <w:tmpl w:val="41A2599A"/>
    <w:lvl w:ilvl="0" w:tplc="BCF21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392F7D"/>
    <w:multiLevelType w:val="hybridMultilevel"/>
    <w:tmpl w:val="317479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626D3"/>
    <w:multiLevelType w:val="hybridMultilevel"/>
    <w:tmpl w:val="6CB4B3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67759"/>
    <w:multiLevelType w:val="hybridMultilevel"/>
    <w:tmpl w:val="881E503E"/>
    <w:lvl w:ilvl="0" w:tplc="04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61E37D3B"/>
    <w:multiLevelType w:val="hybridMultilevel"/>
    <w:tmpl w:val="43C8E4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C13C7"/>
    <w:multiLevelType w:val="hybridMultilevel"/>
    <w:tmpl w:val="E5D01C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7C6AFB"/>
    <w:multiLevelType w:val="hybridMultilevel"/>
    <w:tmpl w:val="26E6C440"/>
    <w:lvl w:ilvl="0" w:tplc="79120B62">
      <w:start w:val="1"/>
      <w:numFmt w:val="decimal"/>
      <w:pStyle w:val="Lijstnummering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4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13"/>
  </w:num>
  <w:num w:numId="10">
    <w:abstractNumId w:val="4"/>
  </w:num>
  <w:num w:numId="11">
    <w:abstractNumId w:val="7"/>
  </w:num>
  <w:num w:numId="12">
    <w:abstractNumId w:val="1"/>
  </w:num>
  <w:num w:numId="13">
    <w:abstractNumId w:val="11"/>
  </w:num>
  <w:num w:numId="14">
    <w:abstractNumId w:val="5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tIpkT2lFauEy/be8WKfzc4U9jGdcHv8xCSBn+rxY3VmyKCUiJTuJgSTSI5nlq+QLtz9s+xP5I/lwXsATc9EwZw==" w:salt="FKB/vPVb0lNWqLClpl9yPw=="/>
  <w:defaultTabStop w:val="720"/>
  <w:hyphenationZone w:val="425"/>
  <w:characterSpacingControl w:val="doNotCompress"/>
  <w:hdrShapeDefaults>
    <o:shapedefaults v:ext="edit" spidmax="118785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B01D06"/>
    <w:rsid w:val="000059C5"/>
    <w:rsid w:val="00006B57"/>
    <w:rsid w:val="000112A6"/>
    <w:rsid w:val="000125F3"/>
    <w:rsid w:val="00015654"/>
    <w:rsid w:val="00017F05"/>
    <w:rsid w:val="00021998"/>
    <w:rsid w:val="00022FCA"/>
    <w:rsid w:val="0002600F"/>
    <w:rsid w:val="0003389C"/>
    <w:rsid w:val="000468F8"/>
    <w:rsid w:val="00051427"/>
    <w:rsid w:val="000535B5"/>
    <w:rsid w:val="00061871"/>
    <w:rsid w:val="0006665B"/>
    <w:rsid w:val="00071FB8"/>
    <w:rsid w:val="0009611B"/>
    <w:rsid w:val="000A7763"/>
    <w:rsid w:val="000B0A28"/>
    <w:rsid w:val="000B7EFB"/>
    <w:rsid w:val="000B7F9F"/>
    <w:rsid w:val="000C4B10"/>
    <w:rsid w:val="000C583D"/>
    <w:rsid w:val="000D652C"/>
    <w:rsid w:val="000E0C23"/>
    <w:rsid w:val="000E1E21"/>
    <w:rsid w:val="000F35E9"/>
    <w:rsid w:val="000F42D4"/>
    <w:rsid w:val="001033A6"/>
    <w:rsid w:val="00110A65"/>
    <w:rsid w:val="00116291"/>
    <w:rsid w:val="001241C2"/>
    <w:rsid w:val="0012506B"/>
    <w:rsid w:val="00130139"/>
    <w:rsid w:val="0013267D"/>
    <w:rsid w:val="00136EFF"/>
    <w:rsid w:val="00145655"/>
    <w:rsid w:val="0016348E"/>
    <w:rsid w:val="00167C42"/>
    <w:rsid w:val="00174AF8"/>
    <w:rsid w:val="00177922"/>
    <w:rsid w:val="00180B10"/>
    <w:rsid w:val="00181CCC"/>
    <w:rsid w:val="00182407"/>
    <w:rsid w:val="00191AE2"/>
    <w:rsid w:val="001A0130"/>
    <w:rsid w:val="001C3432"/>
    <w:rsid w:val="001C49E2"/>
    <w:rsid w:val="001C56DA"/>
    <w:rsid w:val="001C65F5"/>
    <w:rsid w:val="001D3708"/>
    <w:rsid w:val="001D6F67"/>
    <w:rsid w:val="001D6FE5"/>
    <w:rsid w:val="001D7884"/>
    <w:rsid w:val="001E12BD"/>
    <w:rsid w:val="001E20C9"/>
    <w:rsid w:val="001F007C"/>
    <w:rsid w:val="001F49C8"/>
    <w:rsid w:val="002063FF"/>
    <w:rsid w:val="00213CC8"/>
    <w:rsid w:val="00220152"/>
    <w:rsid w:val="00220CF5"/>
    <w:rsid w:val="00225DA8"/>
    <w:rsid w:val="002303F1"/>
    <w:rsid w:val="002311BE"/>
    <w:rsid w:val="00231301"/>
    <w:rsid w:val="00231BBB"/>
    <w:rsid w:val="00232876"/>
    <w:rsid w:val="0023391A"/>
    <w:rsid w:val="00241156"/>
    <w:rsid w:val="002605A3"/>
    <w:rsid w:val="00262B60"/>
    <w:rsid w:val="00266864"/>
    <w:rsid w:val="00267116"/>
    <w:rsid w:val="00270330"/>
    <w:rsid w:val="002709C1"/>
    <w:rsid w:val="002738C3"/>
    <w:rsid w:val="00285783"/>
    <w:rsid w:val="00297EDF"/>
    <w:rsid w:val="002A1BE4"/>
    <w:rsid w:val="002A654B"/>
    <w:rsid w:val="002A656A"/>
    <w:rsid w:val="002B2F07"/>
    <w:rsid w:val="002B5F8B"/>
    <w:rsid w:val="002D2CA1"/>
    <w:rsid w:val="002D4F2F"/>
    <w:rsid w:val="002E2EF2"/>
    <w:rsid w:val="002E308D"/>
    <w:rsid w:val="002E4BCB"/>
    <w:rsid w:val="002E6BDE"/>
    <w:rsid w:val="002F58E0"/>
    <w:rsid w:val="00310A8F"/>
    <w:rsid w:val="00310CAF"/>
    <w:rsid w:val="003227D0"/>
    <w:rsid w:val="00322A17"/>
    <w:rsid w:val="003240C4"/>
    <w:rsid w:val="0033334D"/>
    <w:rsid w:val="00341027"/>
    <w:rsid w:val="00355DEE"/>
    <w:rsid w:val="00364B50"/>
    <w:rsid w:val="003676FC"/>
    <w:rsid w:val="00371B63"/>
    <w:rsid w:val="0037427D"/>
    <w:rsid w:val="00374F1B"/>
    <w:rsid w:val="00386B99"/>
    <w:rsid w:val="003913E7"/>
    <w:rsid w:val="003A0337"/>
    <w:rsid w:val="003A1E1D"/>
    <w:rsid w:val="003A2979"/>
    <w:rsid w:val="003A6985"/>
    <w:rsid w:val="003B49EC"/>
    <w:rsid w:val="003B653B"/>
    <w:rsid w:val="003C4436"/>
    <w:rsid w:val="003C4AB0"/>
    <w:rsid w:val="003D55FB"/>
    <w:rsid w:val="003E3F6C"/>
    <w:rsid w:val="003E44F2"/>
    <w:rsid w:val="003E616F"/>
    <w:rsid w:val="003F0157"/>
    <w:rsid w:val="003F3FFC"/>
    <w:rsid w:val="003F54B1"/>
    <w:rsid w:val="003F6988"/>
    <w:rsid w:val="00401CE0"/>
    <w:rsid w:val="00402433"/>
    <w:rsid w:val="0040780B"/>
    <w:rsid w:val="00417542"/>
    <w:rsid w:val="00422714"/>
    <w:rsid w:val="004246B3"/>
    <w:rsid w:val="004304E7"/>
    <w:rsid w:val="00440584"/>
    <w:rsid w:val="0044137B"/>
    <w:rsid w:val="00447FE1"/>
    <w:rsid w:val="00455102"/>
    <w:rsid w:val="00486D35"/>
    <w:rsid w:val="00492E00"/>
    <w:rsid w:val="00497417"/>
    <w:rsid w:val="004A4679"/>
    <w:rsid w:val="004B051D"/>
    <w:rsid w:val="004B310B"/>
    <w:rsid w:val="004B47A9"/>
    <w:rsid w:val="004B5296"/>
    <w:rsid w:val="004C053F"/>
    <w:rsid w:val="004C5333"/>
    <w:rsid w:val="004C5831"/>
    <w:rsid w:val="004C6F27"/>
    <w:rsid w:val="004C6FAF"/>
    <w:rsid w:val="004D16AE"/>
    <w:rsid w:val="004F0368"/>
    <w:rsid w:val="004F0788"/>
    <w:rsid w:val="004F39EA"/>
    <w:rsid w:val="004F7B88"/>
    <w:rsid w:val="004F7D66"/>
    <w:rsid w:val="00500153"/>
    <w:rsid w:val="00506F4E"/>
    <w:rsid w:val="005147D6"/>
    <w:rsid w:val="00520BC4"/>
    <w:rsid w:val="005275E4"/>
    <w:rsid w:val="00534698"/>
    <w:rsid w:val="00535E8F"/>
    <w:rsid w:val="00541521"/>
    <w:rsid w:val="0054577D"/>
    <w:rsid w:val="00554A8D"/>
    <w:rsid w:val="005572CB"/>
    <w:rsid w:val="00561A70"/>
    <w:rsid w:val="005630ED"/>
    <w:rsid w:val="0056742E"/>
    <w:rsid w:val="00571048"/>
    <w:rsid w:val="00575338"/>
    <w:rsid w:val="00577568"/>
    <w:rsid w:val="005911A7"/>
    <w:rsid w:val="0059607D"/>
    <w:rsid w:val="00596924"/>
    <w:rsid w:val="0059701A"/>
    <w:rsid w:val="005A20B8"/>
    <w:rsid w:val="005A259F"/>
    <w:rsid w:val="005B03B9"/>
    <w:rsid w:val="005B0CA2"/>
    <w:rsid w:val="005B6FC4"/>
    <w:rsid w:val="005B6FD0"/>
    <w:rsid w:val="005C0463"/>
    <w:rsid w:val="005C0DAD"/>
    <w:rsid w:val="005C13F3"/>
    <w:rsid w:val="005D54E7"/>
    <w:rsid w:val="005E6FA8"/>
    <w:rsid w:val="00607659"/>
    <w:rsid w:val="0063489E"/>
    <w:rsid w:val="006639B0"/>
    <w:rsid w:val="006662D2"/>
    <w:rsid w:val="00666825"/>
    <w:rsid w:val="00671D15"/>
    <w:rsid w:val="00672445"/>
    <w:rsid w:val="006725CE"/>
    <w:rsid w:val="00673D72"/>
    <w:rsid w:val="0067572B"/>
    <w:rsid w:val="00681B4B"/>
    <w:rsid w:val="00687CFB"/>
    <w:rsid w:val="0069325F"/>
    <w:rsid w:val="00696B6E"/>
    <w:rsid w:val="00697CBC"/>
    <w:rsid w:val="006A45C7"/>
    <w:rsid w:val="006A5F0E"/>
    <w:rsid w:val="006B047C"/>
    <w:rsid w:val="006B3F59"/>
    <w:rsid w:val="006C2674"/>
    <w:rsid w:val="006C28FD"/>
    <w:rsid w:val="006C4C58"/>
    <w:rsid w:val="006D2374"/>
    <w:rsid w:val="006E5780"/>
    <w:rsid w:val="006E7915"/>
    <w:rsid w:val="006F2D11"/>
    <w:rsid w:val="006F538B"/>
    <w:rsid w:val="00702214"/>
    <w:rsid w:val="0070446D"/>
    <w:rsid w:val="007048B7"/>
    <w:rsid w:val="007062B1"/>
    <w:rsid w:val="0070703B"/>
    <w:rsid w:val="007175E4"/>
    <w:rsid w:val="0072022D"/>
    <w:rsid w:val="00726754"/>
    <w:rsid w:val="0073377D"/>
    <w:rsid w:val="0073769E"/>
    <w:rsid w:val="00737C38"/>
    <w:rsid w:val="00746ACA"/>
    <w:rsid w:val="00746EFB"/>
    <w:rsid w:val="0075292E"/>
    <w:rsid w:val="00760A14"/>
    <w:rsid w:val="00764105"/>
    <w:rsid w:val="00767397"/>
    <w:rsid w:val="007718C6"/>
    <w:rsid w:val="00783918"/>
    <w:rsid w:val="00794492"/>
    <w:rsid w:val="007A5F18"/>
    <w:rsid w:val="007B0F38"/>
    <w:rsid w:val="007B1C0F"/>
    <w:rsid w:val="007B6088"/>
    <w:rsid w:val="007B7D5E"/>
    <w:rsid w:val="007C2067"/>
    <w:rsid w:val="007D749C"/>
    <w:rsid w:val="008045C5"/>
    <w:rsid w:val="00810A01"/>
    <w:rsid w:val="008114E3"/>
    <w:rsid w:val="008239F5"/>
    <w:rsid w:val="00823D96"/>
    <w:rsid w:val="0083177C"/>
    <w:rsid w:val="008356F3"/>
    <w:rsid w:val="00835F7E"/>
    <w:rsid w:val="00841992"/>
    <w:rsid w:val="008423B1"/>
    <w:rsid w:val="008431DF"/>
    <w:rsid w:val="00845640"/>
    <w:rsid w:val="008471C2"/>
    <w:rsid w:val="00847B0D"/>
    <w:rsid w:val="00847EA3"/>
    <w:rsid w:val="00866BB6"/>
    <w:rsid w:val="008672CA"/>
    <w:rsid w:val="00872D54"/>
    <w:rsid w:val="008730FF"/>
    <w:rsid w:val="0087350F"/>
    <w:rsid w:val="00880BC7"/>
    <w:rsid w:val="008851BD"/>
    <w:rsid w:val="008A06BC"/>
    <w:rsid w:val="008A130F"/>
    <w:rsid w:val="008B1557"/>
    <w:rsid w:val="008B2C41"/>
    <w:rsid w:val="008C5BB3"/>
    <w:rsid w:val="008C660B"/>
    <w:rsid w:val="008C7E12"/>
    <w:rsid w:val="008D0D9C"/>
    <w:rsid w:val="008D0E03"/>
    <w:rsid w:val="008D73BA"/>
    <w:rsid w:val="00916933"/>
    <w:rsid w:val="00921038"/>
    <w:rsid w:val="009241BD"/>
    <w:rsid w:val="00933115"/>
    <w:rsid w:val="009478EC"/>
    <w:rsid w:val="009574F4"/>
    <w:rsid w:val="00960C47"/>
    <w:rsid w:val="00960FB8"/>
    <w:rsid w:val="0096196B"/>
    <w:rsid w:val="009663B9"/>
    <w:rsid w:val="00970268"/>
    <w:rsid w:val="00981B3C"/>
    <w:rsid w:val="00991747"/>
    <w:rsid w:val="009958DA"/>
    <w:rsid w:val="009A4B77"/>
    <w:rsid w:val="009A5049"/>
    <w:rsid w:val="009B30D8"/>
    <w:rsid w:val="009B36CD"/>
    <w:rsid w:val="009B59EB"/>
    <w:rsid w:val="009B7A91"/>
    <w:rsid w:val="009C317E"/>
    <w:rsid w:val="009D2505"/>
    <w:rsid w:val="009E05AF"/>
    <w:rsid w:val="009E70CA"/>
    <w:rsid w:val="009F2F4C"/>
    <w:rsid w:val="009F7A4A"/>
    <w:rsid w:val="00A001B3"/>
    <w:rsid w:val="00A019AD"/>
    <w:rsid w:val="00A148E2"/>
    <w:rsid w:val="00A27623"/>
    <w:rsid w:val="00A302AA"/>
    <w:rsid w:val="00A34EFA"/>
    <w:rsid w:val="00A37017"/>
    <w:rsid w:val="00A451BC"/>
    <w:rsid w:val="00A465F8"/>
    <w:rsid w:val="00A64194"/>
    <w:rsid w:val="00A6447D"/>
    <w:rsid w:val="00A65C02"/>
    <w:rsid w:val="00A70428"/>
    <w:rsid w:val="00A83CC9"/>
    <w:rsid w:val="00AB2C1C"/>
    <w:rsid w:val="00AC312E"/>
    <w:rsid w:val="00AC3417"/>
    <w:rsid w:val="00AD3808"/>
    <w:rsid w:val="00AD4BF7"/>
    <w:rsid w:val="00AE202D"/>
    <w:rsid w:val="00AE7A47"/>
    <w:rsid w:val="00AF7A3C"/>
    <w:rsid w:val="00B01502"/>
    <w:rsid w:val="00B01576"/>
    <w:rsid w:val="00B01D06"/>
    <w:rsid w:val="00B026BE"/>
    <w:rsid w:val="00B14AD9"/>
    <w:rsid w:val="00B16428"/>
    <w:rsid w:val="00B21795"/>
    <w:rsid w:val="00B340F9"/>
    <w:rsid w:val="00B41C6A"/>
    <w:rsid w:val="00B43523"/>
    <w:rsid w:val="00B45883"/>
    <w:rsid w:val="00B52602"/>
    <w:rsid w:val="00B76040"/>
    <w:rsid w:val="00B76788"/>
    <w:rsid w:val="00B8262D"/>
    <w:rsid w:val="00B90FA6"/>
    <w:rsid w:val="00B93A4D"/>
    <w:rsid w:val="00B954DB"/>
    <w:rsid w:val="00BA1408"/>
    <w:rsid w:val="00BA66C3"/>
    <w:rsid w:val="00BA798C"/>
    <w:rsid w:val="00BA7F77"/>
    <w:rsid w:val="00BB2E9C"/>
    <w:rsid w:val="00BB7A19"/>
    <w:rsid w:val="00BC2D24"/>
    <w:rsid w:val="00BD3A11"/>
    <w:rsid w:val="00BE7A6B"/>
    <w:rsid w:val="00BF5C3D"/>
    <w:rsid w:val="00BF605A"/>
    <w:rsid w:val="00BF6BC6"/>
    <w:rsid w:val="00C10688"/>
    <w:rsid w:val="00C20312"/>
    <w:rsid w:val="00C24888"/>
    <w:rsid w:val="00C35236"/>
    <w:rsid w:val="00C37D76"/>
    <w:rsid w:val="00C4270A"/>
    <w:rsid w:val="00C44DE5"/>
    <w:rsid w:val="00C46336"/>
    <w:rsid w:val="00C51EEF"/>
    <w:rsid w:val="00C54079"/>
    <w:rsid w:val="00C54301"/>
    <w:rsid w:val="00C5619C"/>
    <w:rsid w:val="00C60565"/>
    <w:rsid w:val="00C66951"/>
    <w:rsid w:val="00C66BA5"/>
    <w:rsid w:val="00C7097B"/>
    <w:rsid w:val="00C750E6"/>
    <w:rsid w:val="00C81E6F"/>
    <w:rsid w:val="00C83640"/>
    <w:rsid w:val="00C929A9"/>
    <w:rsid w:val="00C92E8E"/>
    <w:rsid w:val="00C96910"/>
    <w:rsid w:val="00CA0B8A"/>
    <w:rsid w:val="00CB16D2"/>
    <w:rsid w:val="00CB719C"/>
    <w:rsid w:val="00CC03B7"/>
    <w:rsid w:val="00CC3F3F"/>
    <w:rsid w:val="00CD05DC"/>
    <w:rsid w:val="00CD1C52"/>
    <w:rsid w:val="00CD2033"/>
    <w:rsid w:val="00CD4FBC"/>
    <w:rsid w:val="00CD5B0D"/>
    <w:rsid w:val="00CE4611"/>
    <w:rsid w:val="00CE5EAB"/>
    <w:rsid w:val="00CF00DF"/>
    <w:rsid w:val="00CF3344"/>
    <w:rsid w:val="00D03825"/>
    <w:rsid w:val="00D1286D"/>
    <w:rsid w:val="00D12B6E"/>
    <w:rsid w:val="00D13647"/>
    <w:rsid w:val="00D269D0"/>
    <w:rsid w:val="00D26C05"/>
    <w:rsid w:val="00D3489F"/>
    <w:rsid w:val="00D70B8F"/>
    <w:rsid w:val="00D81F2D"/>
    <w:rsid w:val="00D822FE"/>
    <w:rsid w:val="00D84AF8"/>
    <w:rsid w:val="00D85179"/>
    <w:rsid w:val="00D8599B"/>
    <w:rsid w:val="00D90B94"/>
    <w:rsid w:val="00DB3723"/>
    <w:rsid w:val="00DC1831"/>
    <w:rsid w:val="00DC7593"/>
    <w:rsid w:val="00DD570F"/>
    <w:rsid w:val="00DD6062"/>
    <w:rsid w:val="00DE09E6"/>
    <w:rsid w:val="00DE5385"/>
    <w:rsid w:val="00DF3F2F"/>
    <w:rsid w:val="00E04DED"/>
    <w:rsid w:val="00E057A7"/>
    <w:rsid w:val="00E078E1"/>
    <w:rsid w:val="00E16EE3"/>
    <w:rsid w:val="00E262BF"/>
    <w:rsid w:val="00E3286D"/>
    <w:rsid w:val="00E402EB"/>
    <w:rsid w:val="00E413DD"/>
    <w:rsid w:val="00E50998"/>
    <w:rsid w:val="00E51CCA"/>
    <w:rsid w:val="00E53955"/>
    <w:rsid w:val="00E54E4C"/>
    <w:rsid w:val="00E5614C"/>
    <w:rsid w:val="00E5633D"/>
    <w:rsid w:val="00E645BE"/>
    <w:rsid w:val="00E70BE1"/>
    <w:rsid w:val="00E759E0"/>
    <w:rsid w:val="00E90F67"/>
    <w:rsid w:val="00E9146C"/>
    <w:rsid w:val="00E943AE"/>
    <w:rsid w:val="00E94C52"/>
    <w:rsid w:val="00EA1728"/>
    <w:rsid w:val="00EA2DB8"/>
    <w:rsid w:val="00EA2FC7"/>
    <w:rsid w:val="00EA592B"/>
    <w:rsid w:val="00EA627E"/>
    <w:rsid w:val="00EB2FB0"/>
    <w:rsid w:val="00EB5CA5"/>
    <w:rsid w:val="00EC35A3"/>
    <w:rsid w:val="00ED25A2"/>
    <w:rsid w:val="00ED28A9"/>
    <w:rsid w:val="00ED5001"/>
    <w:rsid w:val="00EF272B"/>
    <w:rsid w:val="00EF2F74"/>
    <w:rsid w:val="00F003C4"/>
    <w:rsid w:val="00F01355"/>
    <w:rsid w:val="00F05026"/>
    <w:rsid w:val="00F06C82"/>
    <w:rsid w:val="00F12832"/>
    <w:rsid w:val="00F22040"/>
    <w:rsid w:val="00F30080"/>
    <w:rsid w:val="00F31183"/>
    <w:rsid w:val="00F34A25"/>
    <w:rsid w:val="00F40180"/>
    <w:rsid w:val="00F4285E"/>
    <w:rsid w:val="00F44694"/>
    <w:rsid w:val="00F53FDC"/>
    <w:rsid w:val="00F73074"/>
    <w:rsid w:val="00F774DD"/>
    <w:rsid w:val="00F827AE"/>
    <w:rsid w:val="00F934C3"/>
    <w:rsid w:val="00F943F8"/>
    <w:rsid w:val="00FA2F50"/>
    <w:rsid w:val="00FA3EB3"/>
    <w:rsid w:val="00FA7E56"/>
    <w:rsid w:val="00FB13F3"/>
    <w:rsid w:val="00FB1FCC"/>
    <w:rsid w:val="00FB434A"/>
    <w:rsid w:val="00FC346C"/>
    <w:rsid w:val="00FC3963"/>
    <w:rsid w:val="00FD1247"/>
    <w:rsid w:val="00FD35A6"/>
    <w:rsid w:val="00FE057B"/>
    <w:rsid w:val="00FE4E0B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o:colormenu v:ext="edit" fillcolor="none [305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64105"/>
    <w:pPr>
      <w:spacing w:line="240" w:lineRule="auto"/>
    </w:pPr>
    <w:rPr>
      <w:color w:val="000000" w:themeColor="text1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70703B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sz w:val="20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1A0130"/>
    <w:pPr>
      <w:tabs>
        <w:tab w:val="center" w:pos="4680"/>
        <w:tab w:val="right" w:pos="9360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B16D2"/>
  </w:style>
  <w:style w:type="paragraph" w:styleId="Voettekst">
    <w:name w:val="footer"/>
    <w:basedOn w:val="Standaard"/>
    <w:link w:val="VoettekstChar"/>
    <w:uiPriority w:val="99"/>
    <w:rsid w:val="001A0130"/>
    <w:pPr>
      <w:tabs>
        <w:tab w:val="center" w:pos="4680"/>
        <w:tab w:val="right" w:pos="9360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16D2"/>
  </w:style>
  <w:style w:type="paragraph" w:styleId="Normaalweb">
    <w:name w:val="Normal (Web)"/>
    <w:basedOn w:val="Standaard"/>
    <w:uiPriority w:val="99"/>
    <w:semiHidden/>
    <w:rsid w:val="001A013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semiHidden/>
    <w:qFormat/>
    <w:rsid w:val="001A0130"/>
    <w:pPr>
      <w:spacing w:after="0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elraster">
    <w:name w:val="Table Grid"/>
    <w:basedOn w:val="Standaardtabe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alweb"/>
    <w:next w:val="Standaard"/>
    <w:link w:val="TitelChar"/>
    <w:uiPriority w:val="10"/>
    <w:qFormat/>
    <w:rsid w:val="00A302AA"/>
    <w:pPr>
      <w:spacing w:before="0" w:beforeAutospacing="0" w:after="0" w:afterAutospacing="0" w:line="560" w:lineRule="exact"/>
    </w:pPr>
    <w:rPr>
      <w:rFonts w:ascii="Franklin Gothic Medium" w:eastAsia="Times New Roman" w:hAnsi="Franklin Gothic Medium"/>
      <w:b/>
      <w:bCs/>
      <w:sz w:val="36"/>
      <w:szCs w:val="60"/>
    </w:rPr>
  </w:style>
  <w:style w:type="character" w:customStyle="1" w:styleId="TitelChar">
    <w:name w:val="Titel Char"/>
    <w:basedOn w:val="Standaardalinea-lettertype"/>
    <w:link w:val="Titel"/>
    <w:uiPriority w:val="10"/>
    <w:rsid w:val="00A302AA"/>
    <w:rPr>
      <w:rFonts w:ascii="Franklin Gothic Medium" w:eastAsia="Times New Roman" w:hAnsi="Franklin Gothic Medium" w:cs="Times New Roman"/>
      <w:b/>
      <w:bCs/>
      <w:color w:val="000000" w:themeColor="text1"/>
      <w:sz w:val="36"/>
      <w:szCs w:val="60"/>
    </w:rPr>
  </w:style>
  <w:style w:type="character" w:styleId="Tekstvantijdelijkeaanduiding">
    <w:name w:val="Placeholder Text"/>
    <w:basedOn w:val="Standaardalinea-lettertype"/>
    <w:uiPriority w:val="99"/>
    <w:semiHidden/>
    <w:rsid w:val="00E3286D"/>
    <w:rPr>
      <w:color w:val="808080"/>
    </w:rPr>
  </w:style>
  <w:style w:type="paragraph" w:styleId="Lijstnummering">
    <w:name w:val="List Number"/>
    <w:basedOn w:val="Standaard"/>
    <w:uiPriority w:val="99"/>
    <w:rsid w:val="004F0368"/>
    <w:pPr>
      <w:numPr>
        <w:numId w:val="1"/>
      </w:numPr>
    </w:pPr>
    <w:rPr>
      <w:lang w:val="en-ZA"/>
    </w:rPr>
  </w:style>
  <w:style w:type="character" w:styleId="Nadruk">
    <w:name w:val="Emphasis"/>
    <w:basedOn w:val="Standaardalinea-lettertype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Veld">
    <w:name w:val="Veld"/>
    <w:basedOn w:val="Standaard"/>
    <w:qFormat/>
    <w:rsid w:val="00232876"/>
    <w:pPr>
      <w:spacing w:after="0" w:line="216" w:lineRule="auto"/>
    </w:pPr>
    <w:rPr>
      <w:i/>
      <w:sz w:val="16"/>
    </w:rPr>
  </w:style>
  <w:style w:type="paragraph" w:styleId="Handtekening">
    <w:name w:val="Signature"/>
    <w:basedOn w:val="Standaard"/>
    <w:link w:val="HandtekeningChar"/>
    <w:uiPriority w:val="99"/>
    <w:rsid w:val="00CB16D2"/>
    <w:pPr>
      <w:spacing w:after="0"/>
      <w:ind w:left="4320"/>
      <w:jc w:val="right"/>
    </w:pPr>
  </w:style>
  <w:style w:type="character" w:customStyle="1" w:styleId="HandtekeningChar">
    <w:name w:val="Handtekening Char"/>
    <w:basedOn w:val="Standaardalinea-lettertype"/>
    <w:link w:val="Handtekening"/>
    <w:uiPriority w:val="99"/>
    <w:rsid w:val="00CB16D2"/>
    <w:rPr>
      <w:sz w:val="18"/>
    </w:rPr>
  </w:style>
  <w:style w:type="paragraph" w:styleId="Geenafstand">
    <w:name w:val="No Spacing"/>
    <w:uiPriority w:val="1"/>
    <w:qFormat/>
    <w:rsid w:val="00696B6E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70703B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paragraph" w:customStyle="1" w:styleId="Labels">
    <w:name w:val="Labels"/>
    <w:basedOn w:val="Standaard"/>
    <w:qFormat/>
    <w:rsid w:val="00FD35A6"/>
    <w:pPr>
      <w:spacing w:after="0"/>
    </w:pPr>
  </w:style>
  <w:style w:type="table" w:customStyle="1" w:styleId="Kantooruren">
    <w:name w:val="Kantooruren"/>
    <w:basedOn w:val="Standaardtabel"/>
    <w:uiPriority w:val="99"/>
    <w:rsid w:val="00506F4E"/>
    <w:pPr>
      <w:spacing w:after="0" w:line="240" w:lineRule="auto"/>
    </w:pPr>
    <w:rPr>
      <w:sz w:val="18"/>
    </w:r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C92E8E"/>
    <w:pPr>
      <w:spacing w:after="0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2E8E"/>
    <w:rPr>
      <w:rFonts w:ascii="Segoe UI" w:hAnsi="Segoe UI" w:cs="Segoe UI"/>
      <w:sz w:val="18"/>
      <w:szCs w:val="18"/>
    </w:rPr>
  </w:style>
  <w:style w:type="paragraph" w:customStyle="1" w:styleId="Stijl1">
    <w:name w:val="Stijl1"/>
    <w:basedOn w:val="Plattetekst"/>
    <w:link w:val="Stijl1Char"/>
    <w:autoRedefine/>
    <w:qFormat/>
    <w:rsid w:val="00220152"/>
    <w:pPr>
      <w:framePr w:hSpace="141" w:wrap="around" w:vAnchor="text" w:hAnchor="text" w:x="142" w:y="1"/>
      <w:spacing w:after="0"/>
      <w:suppressOverlap/>
      <w:jc w:val="center"/>
    </w:pPr>
    <w:rPr>
      <w:rFonts w:ascii="Franklin Gothic Medium" w:eastAsia="MS Gothic" w:hAnsi="Franklin Gothic Medium"/>
      <w:noProof/>
    </w:rPr>
  </w:style>
  <w:style w:type="character" w:customStyle="1" w:styleId="Stijl1Char">
    <w:name w:val="Stijl1 Char"/>
    <w:basedOn w:val="Standaardalinea-lettertype"/>
    <w:link w:val="Stijl1"/>
    <w:rsid w:val="00220152"/>
    <w:rPr>
      <w:rFonts w:ascii="Franklin Gothic Medium" w:eastAsia="MS Gothic" w:hAnsi="Franklin Gothic Medium"/>
      <w:noProof/>
      <w:color w:val="000000" w:themeColor="text1"/>
      <w:sz w:val="18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44058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440584"/>
    <w:rPr>
      <w:color w:val="000000" w:themeColor="text1"/>
      <w:sz w:val="18"/>
    </w:rPr>
  </w:style>
  <w:style w:type="paragraph" w:customStyle="1" w:styleId="Stijl2">
    <w:name w:val="Stijl2"/>
    <w:basedOn w:val="Stijl1"/>
    <w:link w:val="Stijl2Char"/>
    <w:autoRedefine/>
    <w:qFormat/>
    <w:rsid w:val="00794492"/>
    <w:pPr>
      <w:framePr w:wrap="around"/>
    </w:pPr>
    <w:rPr>
      <w:color w:val="7F7F7F" w:themeColor="text1" w:themeTint="80"/>
    </w:rPr>
  </w:style>
  <w:style w:type="character" w:customStyle="1" w:styleId="Stijl2Char">
    <w:name w:val="Stijl2 Char"/>
    <w:basedOn w:val="Stijl1Char"/>
    <w:link w:val="Stijl2"/>
    <w:rsid w:val="00794492"/>
    <w:rPr>
      <w:rFonts w:ascii="Franklin Gothic Medium" w:eastAsia="MS Gothic" w:hAnsi="Franklin Gothic Medium"/>
      <w:noProof/>
      <w:color w:val="7F7F7F" w:themeColor="text1" w:themeTint="80"/>
      <w:sz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E44F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E44F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E44F2"/>
    <w:rPr>
      <w:color w:val="000000" w:themeColor="text1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E44F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E44F2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AppData\Roaming\Microsoft\Sjablonen\Updateformulier%20voor%20de%20zorgpraktij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835F05198A45FA8FE7FC56AC44B3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FF50AF-75E0-4089-81E7-6ACB6874D11F}"/>
      </w:docPartPr>
      <w:docPartBody>
        <w:p w:rsidR="006D62C6" w:rsidRDefault="00F33CD8" w:rsidP="00F33CD8">
          <w:pPr>
            <w:pStyle w:val="79835F05198A45FA8FE7FC56AC44B30D25"/>
          </w:pPr>
          <w:r w:rsidRPr="00A83CC9">
            <w:rPr>
              <w:noProof/>
              <w:lang w:bidi="nl-NL"/>
            </w:rPr>
            <w:t>Instructies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CB089B-D85D-4BE1-9F22-6BD60CB67C99}"/>
      </w:docPartPr>
      <w:docPartBody>
        <w:p w:rsidR="0000692B" w:rsidRDefault="00BE67EF"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C39B400B8C5428DAF049AF405CF47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4A6FA0-5085-418B-BDC0-918B43B1E7D9}"/>
      </w:docPartPr>
      <w:docPartBody>
        <w:p w:rsidR="006A0602" w:rsidRDefault="00F33CD8" w:rsidP="00F33CD8">
          <w:pPr>
            <w:pStyle w:val="7C39B400B8C5428DAF049AF405CF479C9"/>
          </w:pPr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4AD965D79F14C3D83268032137DF0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087B41-430B-445D-87EE-A45165535A51}"/>
      </w:docPartPr>
      <w:docPartBody>
        <w:p w:rsidR="006A0602" w:rsidRDefault="00F33CD8" w:rsidP="00F33CD8">
          <w:pPr>
            <w:pStyle w:val="54AD965D79F14C3D83268032137DF0B59"/>
          </w:pPr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0B5D773C998410A826B8EA693608C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92DA18-1902-4E03-9900-85746BC37022}"/>
      </w:docPartPr>
      <w:docPartBody>
        <w:p w:rsidR="006A0602" w:rsidRDefault="00F33CD8" w:rsidP="00F33CD8">
          <w:pPr>
            <w:pStyle w:val="90B5D773C998410A826B8EA693608C339"/>
          </w:pPr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C6A014F1A6B46FAA48A73B607C19A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4EB5E5-A9F8-4887-A84C-988C81FA1637}"/>
      </w:docPartPr>
      <w:docPartBody>
        <w:p w:rsidR="006A0602" w:rsidRDefault="00F33CD8" w:rsidP="00F33CD8">
          <w:pPr>
            <w:pStyle w:val="BC6A014F1A6B46FAA48A73B607C19A519"/>
          </w:pPr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17B91F353B24B7984E09D5B80440B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03BD55-2ADD-460F-8A66-98D291085CED}"/>
      </w:docPartPr>
      <w:docPartBody>
        <w:p w:rsidR="006A0602" w:rsidRDefault="00F33CD8" w:rsidP="00F33CD8">
          <w:pPr>
            <w:pStyle w:val="717B91F353B24B7984E09D5B80440BB89"/>
          </w:pPr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ACFFEBF25984502AA5FBC2B338F9E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246474-BC68-4185-9737-1475416A1129}"/>
      </w:docPartPr>
      <w:docPartBody>
        <w:p w:rsidR="006A0602" w:rsidRDefault="00F33CD8" w:rsidP="00F33CD8">
          <w:pPr>
            <w:pStyle w:val="1ACFFEBF25984502AA5FBC2B338F9E1C9"/>
          </w:pPr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35973E900A44DE894A5C83E337F6C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93E682-80A1-425D-B923-421B25DCCB61}"/>
      </w:docPartPr>
      <w:docPartBody>
        <w:p w:rsidR="006A0602" w:rsidRDefault="00F33CD8" w:rsidP="00F33CD8">
          <w:pPr>
            <w:pStyle w:val="F35973E900A44DE894A5C83E337F6C679"/>
          </w:pPr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2ED19267DAD4FA7AC31444A4414F0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8A2171-AD79-42D4-ABB3-8E54FAD49812}"/>
      </w:docPartPr>
      <w:docPartBody>
        <w:p w:rsidR="006A0602" w:rsidRDefault="00F33CD8" w:rsidP="00F33CD8">
          <w:pPr>
            <w:pStyle w:val="A2ED19267DAD4FA7AC31444A4414F0D49"/>
          </w:pPr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C436B97BCE243918133DC33D6F91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B70E91-B367-4256-8772-44F585C6D9C7}"/>
      </w:docPartPr>
      <w:docPartBody>
        <w:p w:rsidR="006A0602" w:rsidRDefault="00F33CD8" w:rsidP="00F33CD8">
          <w:pPr>
            <w:pStyle w:val="4C436B97BCE243918133DC33D6F910739"/>
          </w:pPr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28B0204194E4327A877239806B2E5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31C5E1-A0D2-48CF-9CE1-0BC1A4601E0E}"/>
      </w:docPartPr>
      <w:docPartBody>
        <w:p w:rsidR="006A0602" w:rsidRDefault="00F33CD8" w:rsidP="00F33CD8">
          <w:pPr>
            <w:pStyle w:val="428B0204194E4327A877239806B2E5849"/>
          </w:pPr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E75B9C032D44351A1CA8DCA20B0BE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9C0126-4944-4230-8234-03BEDD3B3015}"/>
      </w:docPartPr>
      <w:docPartBody>
        <w:p w:rsidR="006A0602" w:rsidRDefault="00F33CD8" w:rsidP="00F33CD8">
          <w:pPr>
            <w:pStyle w:val="BE75B9C032D44351A1CA8DCA20B0BE1F7"/>
          </w:pPr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E6356AC242B41A5AB6EFFC8F04D25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B79599-E663-440F-8779-8480B9DD7246}"/>
      </w:docPartPr>
      <w:docPartBody>
        <w:p w:rsidR="006A0602" w:rsidRDefault="00F33CD8" w:rsidP="00F33CD8">
          <w:pPr>
            <w:pStyle w:val="EE6356AC242B41A5AB6EFFC8F04D254D7"/>
          </w:pPr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B1524B969274403814D51B2613917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385566-32CB-49B3-A602-F8AC30B3120A}"/>
      </w:docPartPr>
      <w:docPartBody>
        <w:p w:rsidR="006A0602" w:rsidRDefault="00F33CD8" w:rsidP="00F33CD8">
          <w:pPr>
            <w:pStyle w:val="9B1524B969274403814D51B26139172E7"/>
          </w:pPr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F3A53CA57E14BECBA689717F46B9F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8F3282-E1C9-48AC-B6FC-0BC93F5E67B6}"/>
      </w:docPartPr>
      <w:docPartBody>
        <w:p w:rsidR="006A0602" w:rsidRDefault="00F33CD8" w:rsidP="00F33CD8">
          <w:pPr>
            <w:pStyle w:val="3F3A53CA57E14BECBA689717F46B9FC17"/>
          </w:pPr>
          <w:r w:rsidRPr="00BF379E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7015AA0FFACD4C5BA0E3913AA2C8DA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7AA3FA-E31C-45CA-98D4-DD139DD4C5FB}"/>
      </w:docPartPr>
      <w:docPartBody>
        <w:p w:rsidR="006A0602" w:rsidRDefault="00F33CD8" w:rsidP="00F33CD8">
          <w:pPr>
            <w:pStyle w:val="7015AA0FFACD4C5BA0E3913AA2C8DAFD7"/>
          </w:pPr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237D66AE0F342C68B8F5BD0D3257A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BDAF2E-425C-435C-A32D-6680995333C4}"/>
      </w:docPartPr>
      <w:docPartBody>
        <w:p w:rsidR="006A0602" w:rsidRDefault="00F33CD8" w:rsidP="00F33CD8">
          <w:pPr>
            <w:pStyle w:val="1237D66AE0F342C68B8F5BD0D3257ADC7"/>
          </w:pPr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15905EC82D3452EA1AC7FF1E79B4C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9FDF86-B38D-45A6-9577-3BFAFA790060}"/>
      </w:docPartPr>
      <w:docPartBody>
        <w:p w:rsidR="006A0602" w:rsidRDefault="00F33CD8" w:rsidP="00F33CD8">
          <w:pPr>
            <w:pStyle w:val="315905EC82D3452EA1AC7FF1E79B4C9C7"/>
          </w:pPr>
          <w:r w:rsidRPr="00BF379E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FAE9B183F1064AB99DFA66CA07977E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AF7651-E164-4D22-9FC2-CE0025DAECAC}"/>
      </w:docPartPr>
      <w:docPartBody>
        <w:p w:rsidR="006A0602" w:rsidRDefault="00F33CD8" w:rsidP="00F33CD8">
          <w:pPr>
            <w:pStyle w:val="FAE9B183F1064AB99DFA66CA07977E7D7"/>
          </w:pPr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83D1BD4C27D4C059F18DFABF35824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44AD4E-F7B0-4E79-B019-90282426C459}"/>
      </w:docPartPr>
      <w:docPartBody>
        <w:p w:rsidR="006A0602" w:rsidRDefault="00F33CD8" w:rsidP="00F33CD8">
          <w:pPr>
            <w:pStyle w:val="E83D1BD4C27D4C059F18DFABF35824CF7"/>
          </w:pPr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92BBFBBF97D4343804BAADD1D34E3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238805-F617-4D9E-BB7B-81C52767ABC2}"/>
      </w:docPartPr>
      <w:docPartBody>
        <w:p w:rsidR="006A0602" w:rsidRDefault="00F33CD8" w:rsidP="00F33CD8">
          <w:pPr>
            <w:pStyle w:val="192BBFBBF97D4343804BAADD1D34E3497"/>
          </w:pPr>
          <w:r w:rsidRPr="00BF379E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B7EF9B486FA7435484ECF8CF9CCC81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9165C7-C60C-4C71-A553-F799AFF5C128}"/>
      </w:docPartPr>
      <w:docPartBody>
        <w:p w:rsidR="006A0602" w:rsidRDefault="00F33CD8" w:rsidP="00F33CD8">
          <w:pPr>
            <w:pStyle w:val="B7EF9B486FA7435484ECF8CF9CCC818E7"/>
          </w:pPr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60D0E676F604662A61D44039DB096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2D887A-5DF2-4FE9-98DF-503DDCA4867E}"/>
      </w:docPartPr>
      <w:docPartBody>
        <w:p w:rsidR="006A0602" w:rsidRDefault="00F33CD8" w:rsidP="00F33CD8">
          <w:pPr>
            <w:pStyle w:val="760D0E676F604662A61D44039DB096657"/>
          </w:pPr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A5286A22C5449B4AE8D82149707C7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437FB9-2CE1-4F32-B4F7-9B48B4C492BF}"/>
      </w:docPartPr>
      <w:docPartBody>
        <w:p w:rsidR="006A0602" w:rsidRDefault="00F33CD8" w:rsidP="00F33CD8">
          <w:pPr>
            <w:pStyle w:val="EA5286A22C5449B4AE8D82149707C7ED7"/>
          </w:pPr>
          <w:r w:rsidRPr="00BF379E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460CF363CB194EB6AD8ABF4DD51F2F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5857C0-2279-41C2-A443-2E5C58A96AE8}"/>
      </w:docPartPr>
      <w:docPartBody>
        <w:p w:rsidR="006A0602" w:rsidRDefault="00F33CD8" w:rsidP="00F33CD8">
          <w:pPr>
            <w:pStyle w:val="460CF363CB194EB6AD8ABF4DD51F2F8D7"/>
          </w:pPr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C82A9C59EC84A7BB175C62B0E3826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C1F258-435D-408B-948F-B54F666DE756}"/>
      </w:docPartPr>
      <w:docPartBody>
        <w:p w:rsidR="006A0602" w:rsidRDefault="00F33CD8" w:rsidP="00F33CD8">
          <w:pPr>
            <w:pStyle w:val="1C82A9C59EC84A7BB175C62B0E3826047"/>
          </w:pPr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C5D35D084784B30B31BF4817E1890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402B1F-757D-4575-B71D-9E74F0A74519}"/>
      </w:docPartPr>
      <w:docPartBody>
        <w:p w:rsidR="006A0602" w:rsidRDefault="00F33CD8" w:rsidP="00F33CD8">
          <w:pPr>
            <w:pStyle w:val="6C5D35D084784B30B31BF4817E1890FD7"/>
          </w:pPr>
          <w:r w:rsidRPr="00BF379E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9E9CD4FA4EA6457EB0AA8CFAFEFD21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E1C39D-7794-47DB-832E-330D7D9CD242}"/>
      </w:docPartPr>
      <w:docPartBody>
        <w:p w:rsidR="006A0602" w:rsidRDefault="00F33CD8" w:rsidP="00F33CD8">
          <w:pPr>
            <w:pStyle w:val="9E9CD4FA4EA6457EB0AA8CFAFEFD21047"/>
          </w:pPr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4630FBE396B46E4B1D2AC47CE769B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E5C60F-BC98-434A-A517-2E90419C215B}"/>
      </w:docPartPr>
      <w:docPartBody>
        <w:p w:rsidR="006A0602" w:rsidRDefault="00F33CD8" w:rsidP="00F33CD8">
          <w:pPr>
            <w:pStyle w:val="C4630FBE396B46E4B1D2AC47CE769B5B7"/>
          </w:pPr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9AFA9F6E56F42A38FE6BC3E8148EF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75AC1B-2834-4767-BD45-F205796FF434}"/>
      </w:docPartPr>
      <w:docPartBody>
        <w:p w:rsidR="006A0602" w:rsidRDefault="00F33CD8" w:rsidP="00F33CD8">
          <w:pPr>
            <w:pStyle w:val="C9AFA9F6E56F42A38FE6BC3E8148EF7E7"/>
          </w:pPr>
          <w:r w:rsidRPr="00BF379E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3E289529D1224AA493ABC5926D08FA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2AA771-205F-45B5-8388-E85C034368E3}"/>
      </w:docPartPr>
      <w:docPartBody>
        <w:p w:rsidR="006A0602" w:rsidRDefault="00F33CD8" w:rsidP="00F33CD8">
          <w:pPr>
            <w:pStyle w:val="3E289529D1224AA493ABC5926D08FAE57"/>
          </w:pPr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6692643CBAF44B5A8DF3F6A840378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E41F21-0541-4859-A2B0-EFA6E0B9192A}"/>
      </w:docPartPr>
      <w:docPartBody>
        <w:p w:rsidR="006A0602" w:rsidRDefault="00F33CD8" w:rsidP="00F33CD8">
          <w:pPr>
            <w:pStyle w:val="86692643CBAF44B5A8DF3F6A840378967"/>
          </w:pPr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5B51D1FB7704844AA971E1750C976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464C5E-B081-43A2-BBBA-5C95782A82B6}"/>
      </w:docPartPr>
      <w:docPartBody>
        <w:p w:rsidR="006A0602" w:rsidRDefault="00F33CD8" w:rsidP="00F33CD8">
          <w:pPr>
            <w:pStyle w:val="25B51D1FB7704844AA971E1750C976537"/>
          </w:pPr>
          <w:r w:rsidRPr="00BF379E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65CFDC8FCFCF4A75BBA2E4143BD35F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8F8F45-0EA8-49D9-A985-33A85D8589FF}"/>
      </w:docPartPr>
      <w:docPartBody>
        <w:p w:rsidR="006A0602" w:rsidRDefault="00F33CD8" w:rsidP="00F33CD8">
          <w:pPr>
            <w:pStyle w:val="65CFDC8FCFCF4A75BBA2E4143BD35F2D7"/>
          </w:pPr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0E98A4CA01F42049FBA3A0DA57FCC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43BC40-9372-4552-B8A4-38D6C48C7E93}"/>
      </w:docPartPr>
      <w:docPartBody>
        <w:p w:rsidR="006A0602" w:rsidRDefault="00F33CD8" w:rsidP="00F33CD8">
          <w:pPr>
            <w:pStyle w:val="B0E98A4CA01F42049FBA3A0DA57FCC567"/>
          </w:pPr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0068222659948E996B7BECB2EEB50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BE4B50-FA97-4D9A-A622-5C9320868280}"/>
      </w:docPartPr>
      <w:docPartBody>
        <w:p w:rsidR="006A0602" w:rsidRDefault="00F33CD8" w:rsidP="00F33CD8">
          <w:pPr>
            <w:pStyle w:val="F0068222659948E996B7BECB2EEB50615"/>
          </w:pPr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B233AFB96E846C988ACE9B672B73C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7DE92A-7058-4D71-B405-64969608FF71}"/>
      </w:docPartPr>
      <w:docPartBody>
        <w:p w:rsidR="006A0602" w:rsidRDefault="00F33CD8" w:rsidP="00F33CD8">
          <w:pPr>
            <w:pStyle w:val="0B233AFB96E846C988ACE9B672B73C9A5"/>
          </w:pPr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23A27056B024EB0A24E7F62B43354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1F11DE-A12A-40A5-951B-09EC2C432CD4}"/>
      </w:docPartPr>
      <w:docPartBody>
        <w:p w:rsidR="006A0602" w:rsidRDefault="00F33CD8" w:rsidP="00F33CD8">
          <w:pPr>
            <w:pStyle w:val="823A27056B024EB0A24E7F62B433543B5"/>
          </w:pPr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148C9AEC5804E70A63A087E0D7D0F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FE1E69-11B2-4ED7-BD2D-AC5C59901B71}"/>
      </w:docPartPr>
      <w:docPartBody>
        <w:p w:rsidR="006A0602" w:rsidRDefault="00F33CD8" w:rsidP="00F33CD8">
          <w:pPr>
            <w:pStyle w:val="D148C9AEC5804E70A63A087E0D7D0F325"/>
          </w:pPr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064FF5FBCFA490981D73391E9213D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9C5FCA-DDBB-4041-91CE-C4FCA7A409CD}"/>
      </w:docPartPr>
      <w:docPartBody>
        <w:p w:rsidR="006A0602" w:rsidRDefault="00F33CD8" w:rsidP="00F33CD8">
          <w:pPr>
            <w:pStyle w:val="D064FF5FBCFA490981D73391E9213D115"/>
          </w:pPr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3AE81DE6F054E7190543F795405A6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6A79E2-E2B6-4DE5-83E3-0162366BFC14}"/>
      </w:docPartPr>
      <w:docPartBody>
        <w:p w:rsidR="006A0602" w:rsidRDefault="00F33CD8" w:rsidP="00F33CD8">
          <w:pPr>
            <w:pStyle w:val="23AE81DE6F054E7190543F795405A6585"/>
          </w:pPr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884F17D4E50407E8CC21ADD9DA316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8F4CF7-620F-470D-B2AD-FDC8F466AD99}"/>
      </w:docPartPr>
      <w:docPartBody>
        <w:p w:rsidR="00F33CD8" w:rsidRDefault="00F33CD8" w:rsidP="00F33CD8">
          <w:pPr>
            <w:pStyle w:val="8884F17D4E50407E8CC21ADD9DA316201"/>
          </w:pPr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712CD702D8C4210B98648F028C9CD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AF7703-7177-4E1E-B2AD-85C6208292CF}"/>
      </w:docPartPr>
      <w:docPartBody>
        <w:p w:rsidR="00F33CD8" w:rsidRDefault="00F33CD8" w:rsidP="00F33CD8">
          <w:pPr>
            <w:pStyle w:val="1712CD702D8C4210B98648F028C9CD931"/>
          </w:pPr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DAB0BEB6AF541A4949B7BDDD11D9D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ED2AD1-4236-4085-A6F4-7A6382AB7C6E}"/>
      </w:docPartPr>
      <w:docPartBody>
        <w:p w:rsidR="00F33CD8" w:rsidRDefault="00F33CD8" w:rsidP="00F33CD8">
          <w:pPr>
            <w:pStyle w:val="DDAB0BEB6AF541A4949B7BDDD11D9D0D1"/>
          </w:pPr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C9A94646CC446E5B9D320BE7D0796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07E646-16A0-4FB5-AE1D-87CA0ACF973B}"/>
      </w:docPartPr>
      <w:docPartBody>
        <w:p w:rsidR="00F33CD8" w:rsidRDefault="00F33CD8" w:rsidP="00F33CD8">
          <w:pPr>
            <w:pStyle w:val="7C9A94646CC446E5B9D320BE7D0796471"/>
          </w:pPr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F90056ED63A49A58F94A5A64190D6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2CA4DA-FDC4-414C-866C-47DAF17CC1C7}"/>
      </w:docPartPr>
      <w:docPartBody>
        <w:p w:rsidR="00F33CD8" w:rsidRDefault="00F33CD8" w:rsidP="00F33CD8">
          <w:pPr>
            <w:pStyle w:val="5F90056ED63A49A58F94A5A64190D6F81"/>
          </w:pPr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18A1E5004F04DDD8283784C9A3641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5B527A-FDE2-40D6-8CA6-89A8D809A81D}"/>
      </w:docPartPr>
      <w:docPartBody>
        <w:p w:rsidR="00F33CD8" w:rsidRDefault="00F33CD8" w:rsidP="00F33CD8">
          <w:pPr>
            <w:pStyle w:val="618A1E5004F04DDD8283784C9A3641901"/>
          </w:pPr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A6689354A7E40A2ADEA93D2C27FFE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0FE60A-1939-449E-80EC-BA91FECD7F7A}"/>
      </w:docPartPr>
      <w:docPartBody>
        <w:p w:rsidR="00F33CD8" w:rsidRDefault="00F33CD8" w:rsidP="00F33CD8">
          <w:pPr>
            <w:pStyle w:val="6A6689354A7E40A2ADEA93D2C27FFE0B1"/>
          </w:pPr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A8EAD308A2345579362E3B33781B5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6F2868-F268-47D3-A52A-C6BF4D840369}"/>
      </w:docPartPr>
      <w:docPartBody>
        <w:p w:rsidR="00F33CD8" w:rsidRDefault="00F33CD8" w:rsidP="00F33CD8">
          <w:pPr>
            <w:pStyle w:val="4A8EAD308A2345579362E3B33781B54C1"/>
          </w:pPr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5DC477EABE14371B16912C64CDC43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3D84D9-E76A-4784-AB35-00180CC2C079}"/>
      </w:docPartPr>
      <w:docPartBody>
        <w:p w:rsidR="00F33CD8" w:rsidRDefault="00F33CD8" w:rsidP="00F33CD8">
          <w:pPr>
            <w:pStyle w:val="D5DC477EABE14371B16912C64CDC432D1"/>
          </w:pPr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F234E53428C402AB52899286D7C57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88B5EF-851D-423C-A90E-1AA679F57CB2}"/>
      </w:docPartPr>
      <w:docPartBody>
        <w:p w:rsidR="00F33CD8" w:rsidRDefault="00F33CD8" w:rsidP="00F33CD8">
          <w:pPr>
            <w:pStyle w:val="BF234E53428C402AB52899286D7C57EC1"/>
          </w:pPr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BADF337E6FD4014B8F8454F0DAD50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20448D-B6F4-48F4-9405-4AE761A1B159}"/>
      </w:docPartPr>
      <w:docPartBody>
        <w:p w:rsidR="00F33CD8" w:rsidRDefault="00F33CD8" w:rsidP="00F33CD8">
          <w:pPr>
            <w:pStyle w:val="1BADF337E6FD4014B8F8454F0DAD50191"/>
          </w:pPr>
          <w:r w:rsidRPr="00BF379E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8B3F596FA2844AC3AE79918AD48D90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7A0158-847A-4C46-9895-98E76CCBED15}"/>
      </w:docPartPr>
      <w:docPartBody>
        <w:p w:rsidR="00F33CD8" w:rsidRDefault="00F33CD8" w:rsidP="00F33CD8">
          <w:pPr>
            <w:pStyle w:val="8B3F596FA2844AC3AE79918AD48D90EF1"/>
          </w:pPr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03506DFDBD340B48A4677ADBED87B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B8E312-E743-4357-8FC0-5D90D40BD19F}"/>
      </w:docPartPr>
      <w:docPartBody>
        <w:p w:rsidR="00F33CD8" w:rsidRDefault="00F33CD8" w:rsidP="00F33CD8">
          <w:pPr>
            <w:pStyle w:val="203506DFDBD340B48A4677ADBED87BB61"/>
          </w:pPr>
          <w:r w:rsidRPr="00BF379E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F10140EBDCC741B08D148E7C10A8CE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C84BD4-1FB2-420A-8C3C-8AA3734B64DC}"/>
      </w:docPartPr>
      <w:docPartBody>
        <w:p w:rsidR="00F33CD8" w:rsidRDefault="00F33CD8" w:rsidP="00F33CD8">
          <w:pPr>
            <w:pStyle w:val="F10140EBDCC741B08D148E7C10A8CEF31"/>
          </w:pPr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3B3308759CC43F4ACE5C0A78176A6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15D9F2-399A-4F02-B6D2-6BD2DC91B31B}"/>
      </w:docPartPr>
      <w:docPartBody>
        <w:p w:rsidR="00F33CD8" w:rsidRDefault="00F33CD8" w:rsidP="00F33CD8">
          <w:pPr>
            <w:pStyle w:val="D3B3308759CC43F4ACE5C0A78176A6461"/>
          </w:pPr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741F04A76F74D16B9966AAF75B742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2ED735-BC3D-44B6-B251-EB385263A7B3}"/>
      </w:docPartPr>
      <w:docPartBody>
        <w:p w:rsidR="00F33CD8" w:rsidRDefault="00F33CD8" w:rsidP="00F33CD8">
          <w:pPr>
            <w:pStyle w:val="0741F04A76F74D16B9966AAF75B742FC1"/>
          </w:pPr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EB9A5CF625D4478A5BF5ADC7123D6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59D3E9-417E-4D80-B38F-5C9BFC3984A1}"/>
      </w:docPartPr>
      <w:docPartBody>
        <w:p w:rsidR="00F33CD8" w:rsidRDefault="00F33CD8" w:rsidP="00F33CD8">
          <w:pPr>
            <w:pStyle w:val="9EB9A5CF625D4478A5BF5ADC7123D61F1"/>
          </w:pPr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6C4DE07507B43A7959D01BA25408A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E1945F-145F-4A31-A060-54AF27576E31}"/>
      </w:docPartPr>
      <w:docPartBody>
        <w:p w:rsidR="00F33CD8" w:rsidRDefault="00F33CD8" w:rsidP="00F33CD8">
          <w:pPr>
            <w:pStyle w:val="56C4DE07507B43A7959D01BA25408A881"/>
          </w:pPr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AACC676F3E9456A9EAF2021618FD0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017DF9-5CE8-4EF0-ADDF-8F131745A3CE}"/>
      </w:docPartPr>
      <w:docPartBody>
        <w:p w:rsidR="00F33CD8" w:rsidRDefault="00F33CD8" w:rsidP="00F33CD8">
          <w:pPr>
            <w:pStyle w:val="9AACC676F3E9456A9EAF2021618FD0241"/>
          </w:pPr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DF74FD18E494A4AA0EECA8076D118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12C391-FE0C-4BE2-9655-C65C438C5B4D}"/>
      </w:docPartPr>
      <w:docPartBody>
        <w:p w:rsidR="00F33CD8" w:rsidRDefault="00F33CD8" w:rsidP="00F33CD8">
          <w:pPr>
            <w:pStyle w:val="FDF74FD18E494A4AA0EECA8076D118671"/>
          </w:pPr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71B9349BF174F1E91CAEC6F0974D2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12616A-F266-4603-90CB-1533EC7F4580}"/>
      </w:docPartPr>
      <w:docPartBody>
        <w:p w:rsidR="00F33CD8" w:rsidRDefault="00F33CD8" w:rsidP="00F33CD8">
          <w:pPr>
            <w:pStyle w:val="C71B9349BF174F1E91CAEC6F0974D2171"/>
          </w:pPr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BCBD7B3C7A94D9984D3048CDFC131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ED1B8E-9423-4361-B010-5B0E4EFCF6F6}"/>
      </w:docPartPr>
      <w:docPartBody>
        <w:p w:rsidR="00F33CD8" w:rsidRDefault="00F33CD8" w:rsidP="00F33CD8">
          <w:pPr>
            <w:pStyle w:val="1BCBD7B3C7A94D9984D3048CDFC131021"/>
          </w:pPr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0DDD9C522034B98B6D30523F62D9D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534191-B351-4379-8252-8A08496A19A9}"/>
      </w:docPartPr>
      <w:docPartBody>
        <w:p w:rsidR="00F33CD8" w:rsidRDefault="00F33CD8" w:rsidP="00F33CD8">
          <w:pPr>
            <w:pStyle w:val="20DDD9C522034B98B6D30523F62D9D851"/>
          </w:pPr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06F223-A06A-47A2-94A8-5615FA7B32AF}"/>
      </w:docPartPr>
      <w:docPartBody>
        <w:p w:rsidR="00F33CD8" w:rsidRDefault="00F33CD8">
          <w:r w:rsidRPr="00BF379E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F58BCCF4861F47F8A43386F8A73ADF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3FC23A-3F91-4BDC-B456-D0AECF3D7C68}"/>
      </w:docPartPr>
      <w:docPartBody>
        <w:p w:rsidR="00873A39" w:rsidRDefault="00B9114E" w:rsidP="00B9114E">
          <w:pPr>
            <w:pStyle w:val="F58BCCF4861F47F8A43386F8A73ADFE0"/>
          </w:pPr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C488B22322642F591D351EA1AF958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71D645-8976-461F-939D-2DF3896DBE69}"/>
      </w:docPartPr>
      <w:docPartBody>
        <w:p w:rsidR="00873A39" w:rsidRDefault="00B9114E" w:rsidP="00B9114E">
          <w:pPr>
            <w:pStyle w:val="9C488B22322642F591D351EA1AF958BC"/>
          </w:pPr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4FC6DF090FB42B192C5E88497A7CD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9C5A50-4F08-45E0-919E-F2686D2AF0EB}"/>
      </w:docPartPr>
      <w:docPartBody>
        <w:p w:rsidR="00873A39" w:rsidRDefault="00B9114E" w:rsidP="00B9114E">
          <w:pPr>
            <w:pStyle w:val="74FC6DF090FB42B192C5E88497A7CD4C"/>
          </w:pPr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A2535429AA1468E8829573CF9B5A8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2C338D-F61E-4B39-967F-4ADD98994ED0}"/>
      </w:docPartPr>
      <w:docPartBody>
        <w:p w:rsidR="0092790B" w:rsidRDefault="00873A39" w:rsidP="00873A39">
          <w:pPr>
            <w:pStyle w:val="2A2535429AA1468E8829573CF9B5A8A1"/>
          </w:pPr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C253219F8654CC5B783029D71C698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E48747-F3E9-44BA-B628-91A197F3E922}"/>
      </w:docPartPr>
      <w:docPartBody>
        <w:p w:rsidR="0092790B" w:rsidRDefault="00873A39" w:rsidP="00873A39">
          <w:pPr>
            <w:pStyle w:val="9C253219F8654CC5B783029D71C698D1"/>
          </w:pPr>
          <w:r w:rsidRPr="00BF379E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23D869FC0DD44409A60AE3CBAF752D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44F660-0BAA-4C8D-8E41-56943D8E274C}"/>
      </w:docPartPr>
      <w:docPartBody>
        <w:p w:rsidR="0092790B" w:rsidRDefault="00873A39" w:rsidP="00873A39">
          <w:pPr>
            <w:pStyle w:val="23D869FC0DD44409A60AE3CBAF752DEC"/>
          </w:pPr>
          <w:r w:rsidRPr="00A0333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5216A9A934E409BB20F8E7F4782F5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C29A05-699E-45B0-9339-8C19522D2854}"/>
      </w:docPartPr>
      <w:docPartBody>
        <w:p w:rsidR="0092790B" w:rsidRDefault="00873A39" w:rsidP="00873A39">
          <w:pPr>
            <w:pStyle w:val="05216A9A934E409BB20F8E7F4782F5B6"/>
          </w:pPr>
          <w:r w:rsidRPr="00BF379E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12"/>
    <w:rsid w:val="0000692B"/>
    <w:rsid w:val="000B679F"/>
    <w:rsid w:val="001A5FED"/>
    <w:rsid w:val="00216AC5"/>
    <w:rsid w:val="00360884"/>
    <w:rsid w:val="00381212"/>
    <w:rsid w:val="004E6E9E"/>
    <w:rsid w:val="005728A6"/>
    <w:rsid w:val="0060368E"/>
    <w:rsid w:val="0067651E"/>
    <w:rsid w:val="0068725D"/>
    <w:rsid w:val="00693D93"/>
    <w:rsid w:val="006A0602"/>
    <w:rsid w:val="006D09D8"/>
    <w:rsid w:val="006D62C6"/>
    <w:rsid w:val="007816C5"/>
    <w:rsid w:val="00873A39"/>
    <w:rsid w:val="008E0767"/>
    <w:rsid w:val="0092790B"/>
    <w:rsid w:val="00931418"/>
    <w:rsid w:val="00931E70"/>
    <w:rsid w:val="00AD18F6"/>
    <w:rsid w:val="00AE2004"/>
    <w:rsid w:val="00B3585A"/>
    <w:rsid w:val="00B9114E"/>
    <w:rsid w:val="00BE67EF"/>
    <w:rsid w:val="00CA130E"/>
    <w:rsid w:val="00D15FC9"/>
    <w:rsid w:val="00D67B51"/>
    <w:rsid w:val="00DA37F4"/>
    <w:rsid w:val="00EB76FD"/>
    <w:rsid w:val="00EF64AF"/>
    <w:rsid w:val="00F007B9"/>
    <w:rsid w:val="00F3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65E5B570CC34708BFDA59AD2CD7D8DE">
    <w:name w:val="A65E5B570CC34708BFDA59AD2CD7D8DE"/>
  </w:style>
  <w:style w:type="paragraph" w:customStyle="1" w:styleId="79835F05198A45FA8FE7FC56AC44B30D">
    <w:name w:val="79835F05198A45FA8FE7FC56AC44B30D"/>
  </w:style>
  <w:style w:type="paragraph" w:customStyle="1" w:styleId="DF53813B234044D38C5A5E62A326C28B">
    <w:name w:val="DF53813B234044D38C5A5E62A326C28B"/>
  </w:style>
  <w:style w:type="paragraph" w:customStyle="1" w:styleId="7CA1EE5B1AD1486B8B91860149F61172">
    <w:name w:val="7CA1EE5B1AD1486B8B91860149F61172"/>
  </w:style>
  <w:style w:type="paragraph" w:customStyle="1" w:styleId="4B09EE0ED96B4E409B6926A178BFA891">
    <w:name w:val="4B09EE0ED96B4E409B6926A178BFA891"/>
  </w:style>
  <w:style w:type="paragraph" w:customStyle="1" w:styleId="Labels">
    <w:name w:val="Labels"/>
    <w:basedOn w:val="Standaard"/>
    <w:qFormat/>
    <w:rsid w:val="00381212"/>
    <w:pPr>
      <w:spacing w:after="0"/>
    </w:pPr>
    <w:rPr>
      <w:rFonts w:eastAsiaTheme="minorHAnsi"/>
      <w:sz w:val="18"/>
      <w:lang w:eastAsia="en-US"/>
    </w:rPr>
  </w:style>
  <w:style w:type="paragraph" w:customStyle="1" w:styleId="80E45E8F2E3B48FFA363E9C9CA8A5E0A">
    <w:name w:val="80E45E8F2E3B48FFA363E9C9CA8A5E0A"/>
  </w:style>
  <w:style w:type="paragraph" w:customStyle="1" w:styleId="E04CDC47BD9C4EA39AB8E8ADCE8D12DF">
    <w:name w:val="E04CDC47BD9C4EA39AB8E8ADCE8D12DF"/>
  </w:style>
  <w:style w:type="paragraph" w:customStyle="1" w:styleId="523825C458BD4DD8BE76530181356981">
    <w:name w:val="523825C458BD4DD8BE76530181356981"/>
  </w:style>
  <w:style w:type="paragraph" w:customStyle="1" w:styleId="68D97717437F4AF89C762E24FD94D5AE">
    <w:name w:val="68D97717437F4AF89C762E24FD94D5AE"/>
  </w:style>
  <w:style w:type="paragraph" w:customStyle="1" w:styleId="33A143C052924F27BBFC31B85DF7AF5F">
    <w:name w:val="33A143C052924F27BBFC31B85DF7AF5F"/>
  </w:style>
  <w:style w:type="paragraph" w:customStyle="1" w:styleId="C750674C0BB54B51BD1054EC942EB3BA">
    <w:name w:val="C750674C0BB54B51BD1054EC942EB3BA"/>
  </w:style>
  <w:style w:type="paragraph" w:customStyle="1" w:styleId="19588198626B49EF84FB6225B89B1B39">
    <w:name w:val="19588198626B49EF84FB6225B89B1B39"/>
  </w:style>
  <w:style w:type="character" w:styleId="Nadruk">
    <w:name w:val="Emphasis"/>
    <w:basedOn w:val="Standaardalinea-lettertype"/>
    <w:uiPriority w:val="20"/>
    <w:qFormat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ACA3F41DFE4C4D6C9B639BEC4EB7864B">
    <w:name w:val="ACA3F41DFE4C4D6C9B639BEC4EB7864B"/>
  </w:style>
  <w:style w:type="paragraph" w:customStyle="1" w:styleId="0E61B25E0D3D4E259E7109A58283911D">
    <w:name w:val="0E61B25E0D3D4E259E7109A58283911D"/>
  </w:style>
  <w:style w:type="paragraph" w:customStyle="1" w:styleId="847563D98BC74440974329259E0B8E73">
    <w:name w:val="847563D98BC74440974329259E0B8E73"/>
  </w:style>
  <w:style w:type="paragraph" w:customStyle="1" w:styleId="6188FBDEA646482CA748E5DC4FB4908D">
    <w:name w:val="6188FBDEA646482CA748E5DC4FB4908D"/>
  </w:style>
  <w:style w:type="paragraph" w:customStyle="1" w:styleId="27A4C9E0E8B148D4AC4C525BC542D4BE">
    <w:name w:val="27A4C9E0E8B148D4AC4C525BC542D4BE"/>
  </w:style>
  <w:style w:type="paragraph" w:customStyle="1" w:styleId="ABCF861F1BB541CA9281BAC642376131">
    <w:name w:val="ABCF861F1BB541CA9281BAC642376131"/>
  </w:style>
  <w:style w:type="paragraph" w:customStyle="1" w:styleId="5C8B6DA46AE74E4DB14EF1F2708F05A9">
    <w:name w:val="5C8B6DA46AE74E4DB14EF1F2708F05A9"/>
  </w:style>
  <w:style w:type="paragraph" w:customStyle="1" w:styleId="F3CD3E917A7D40108697430C614B9A08">
    <w:name w:val="F3CD3E917A7D40108697430C614B9A08"/>
  </w:style>
  <w:style w:type="paragraph" w:customStyle="1" w:styleId="E90E28D5EB0049ED840D5BF012617DB8">
    <w:name w:val="E90E28D5EB0049ED840D5BF012617DB8"/>
  </w:style>
  <w:style w:type="paragraph" w:customStyle="1" w:styleId="400F5B98A9C44EF9AC65F92841A0E64F">
    <w:name w:val="400F5B98A9C44EF9AC65F92841A0E64F"/>
  </w:style>
  <w:style w:type="paragraph" w:customStyle="1" w:styleId="67D3A2C0C8D04C259B7BB1E33B9595C8">
    <w:name w:val="67D3A2C0C8D04C259B7BB1E33B9595C8"/>
  </w:style>
  <w:style w:type="paragraph" w:customStyle="1" w:styleId="248AF9FCCADA4432BB3FE902AAB919D4">
    <w:name w:val="248AF9FCCADA4432BB3FE902AAB919D4"/>
  </w:style>
  <w:style w:type="paragraph" w:customStyle="1" w:styleId="79107A246D8D4744B9AE1287AA9D385A">
    <w:name w:val="79107A246D8D4744B9AE1287AA9D385A"/>
  </w:style>
  <w:style w:type="paragraph" w:customStyle="1" w:styleId="3B467529529E4A179968E98973069348">
    <w:name w:val="3B467529529E4A179968E98973069348"/>
  </w:style>
  <w:style w:type="paragraph" w:customStyle="1" w:styleId="29144E7C2E184A82AF88C4E16D86015D">
    <w:name w:val="29144E7C2E184A82AF88C4E16D86015D"/>
  </w:style>
  <w:style w:type="paragraph" w:customStyle="1" w:styleId="24152A234ECB42A1B7A614A8A02B0471">
    <w:name w:val="24152A234ECB42A1B7A614A8A02B0471"/>
  </w:style>
  <w:style w:type="paragraph" w:customStyle="1" w:styleId="AD8BFA2741E3411DB08AC2A405F98749">
    <w:name w:val="AD8BFA2741E3411DB08AC2A405F98749"/>
  </w:style>
  <w:style w:type="paragraph" w:customStyle="1" w:styleId="B690334CDEDF4B9CA8BDA0AD9C8F0264">
    <w:name w:val="B690334CDEDF4B9CA8BDA0AD9C8F0264"/>
    <w:rsid w:val="00381212"/>
  </w:style>
  <w:style w:type="paragraph" w:customStyle="1" w:styleId="1F8146AEA5774E17ADAF1AFC82A5D1AC">
    <w:name w:val="1F8146AEA5774E17ADAF1AFC82A5D1AC"/>
    <w:rsid w:val="00381212"/>
  </w:style>
  <w:style w:type="paragraph" w:customStyle="1" w:styleId="CEA51F12900C4FDBB5E2C6D5DA1E560D">
    <w:name w:val="CEA51F12900C4FDBB5E2C6D5DA1E560D"/>
    <w:rsid w:val="00381212"/>
  </w:style>
  <w:style w:type="paragraph" w:customStyle="1" w:styleId="981A5766E2D942509C0624FE5535B350">
    <w:name w:val="981A5766E2D942509C0624FE5535B350"/>
    <w:rsid w:val="00381212"/>
  </w:style>
  <w:style w:type="paragraph" w:customStyle="1" w:styleId="38E8EE8879724ADC8856B4AFBD1D50BA">
    <w:name w:val="38E8EE8879724ADC8856B4AFBD1D50BA"/>
    <w:rsid w:val="00381212"/>
  </w:style>
  <w:style w:type="paragraph" w:customStyle="1" w:styleId="7E7D606EADDA4BFDBEA73B163A80250A">
    <w:name w:val="7E7D606EADDA4BFDBEA73B163A80250A"/>
    <w:rsid w:val="00381212"/>
  </w:style>
  <w:style w:type="paragraph" w:customStyle="1" w:styleId="804DE9870B794660AC6494F1FFA8E2FC">
    <w:name w:val="804DE9870B794660AC6494F1FFA8E2FC"/>
    <w:rsid w:val="00381212"/>
  </w:style>
  <w:style w:type="paragraph" w:customStyle="1" w:styleId="C7D35E4847224EBA97FD141B642445CE">
    <w:name w:val="C7D35E4847224EBA97FD141B642445CE"/>
    <w:rsid w:val="00381212"/>
  </w:style>
  <w:style w:type="paragraph" w:customStyle="1" w:styleId="A0523792FD4A4630B4582F11663F3FF0">
    <w:name w:val="A0523792FD4A4630B4582F11663F3FF0"/>
    <w:rsid w:val="00381212"/>
  </w:style>
  <w:style w:type="paragraph" w:customStyle="1" w:styleId="9B90F1C704DE4E5DBC088864A73A0B4D">
    <w:name w:val="9B90F1C704DE4E5DBC088864A73A0B4D"/>
    <w:rsid w:val="00381212"/>
  </w:style>
  <w:style w:type="paragraph" w:customStyle="1" w:styleId="7873335606614D7A92A0469CF9C2A237">
    <w:name w:val="7873335606614D7A92A0469CF9C2A237"/>
    <w:rsid w:val="00381212"/>
  </w:style>
  <w:style w:type="paragraph" w:customStyle="1" w:styleId="397C2F9210F64B6C86BEC93A5E7E9920">
    <w:name w:val="397C2F9210F64B6C86BEC93A5E7E9920"/>
    <w:rsid w:val="00381212"/>
  </w:style>
  <w:style w:type="paragraph" w:customStyle="1" w:styleId="65123ED4D3B347A3BC3F4968F2A3CBF0">
    <w:name w:val="65123ED4D3B347A3BC3F4968F2A3CBF0"/>
    <w:rsid w:val="00381212"/>
  </w:style>
  <w:style w:type="paragraph" w:customStyle="1" w:styleId="FE4D3A87FFF94B6DAE45B664D9E2A714">
    <w:name w:val="FE4D3A87FFF94B6DAE45B664D9E2A714"/>
    <w:rsid w:val="00381212"/>
  </w:style>
  <w:style w:type="paragraph" w:customStyle="1" w:styleId="BB322D9AB3BC433E85319B92FED262C4">
    <w:name w:val="BB322D9AB3BC433E85319B92FED262C4"/>
    <w:rsid w:val="00381212"/>
  </w:style>
  <w:style w:type="paragraph" w:customStyle="1" w:styleId="FC04757CFF464E72B456E2C445647D55">
    <w:name w:val="FC04757CFF464E72B456E2C445647D55"/>
    <w:rsid w:val="00381212"/>
  </w:style>
  <w:style w:type="character" w:styleId="Tekstvantijdelijkeaanduiding">
    <w:name w:val="Placeholder Text"/>
    <w:basedOn w:val="Standaardalinea-lettertype"/>
    <w:uiPriority w:val="99"/>
    <w:semiHidden/>
    <w:rsid w:val="00873A39"/>
    <w:rPr>
      <w:color w:val="808080"/>
    </w:rPr>
  </w:style>
  <w:style w:type="paragraph" w:customStyle="1" w:styleId="79835F05198A45FA8FE7FC56AC44B30D1">
    <w:name w:val="79835F05198A45FA8FE7FC56AC44B30D1"/>
    <w:rsid w:val="006D6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  <w:lang w:eastAsia="en-US"/>
    </w:rPr>
  </w:style>
  <w:style w:type="paragraph" w:customStyle="1" w:styleId="400F5B98A9C44EF9AC65F92841A0E64F1">
    <w:name w:val="400F5B98A9C44EF9AC65F92841A0E64F1"/>
    <w:rsid w:val="006D62C6"/>
    <w:pPr>
      <w:spacing w:after="0" w:line="240" w:lineRule="auto"/>
    </w:pPr>
    <w:rPr>
      <w:rFonts w:eastAsiaTheme="minorHAnsi"/>
      <w:lang w:eastAsia="en-US"/>
    </w:rPr>
  </w:style>
  <w:style w:type="paragraph" w:customStyle="1" w:styleId="67D3A2C0C8D04C259B7BB1E33B9595C81">
    <w:name w:val="67D3A2C0C8D04C259B7BB1E33B9595C81"/>
    <w:rsid w:val="006D62C6"/>
    <w:pPr>
      <w:spacing w:after="0" w:line="240" w:lineRule="auto"/>
    </w:pPr>
    <w:rPr>
      <w:rFonts w:eastAsiaTheme="minorHAnsi"/>
      <w:lang w:eastAsia="en-US"/>
    </w:rPr>
  </w:style>
  <w:style w:type="paragraph" w:customStyle="1" w:styleId="248AF9FCCADA4432BB3FE902AAB919D41">
    <w:name w:val="248AF9FCCADA4432BB3FE902AAB919D41"/>
    <w:rsid w:val="006D62C6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79107A246D8D4744B9AE1287AA9D385A1">
    <w:name w:val="79107A246D8D4744B9AE1287AA9D385A1"/>
    <w:rsid w:val="006D62C6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3B467529529E4A179968E989730693481">
    <w:name w:val="3B467529529E4A179968E989730693481"/>
    <w:rsid w:val="006D62C6"/>
    <w:pPr>
      <w:spacing w:after="0" w:line="240" w:lineRule="auto"/>
    </w:pPr>
    <w:rPr>
      <w:rFonts w:eastAsiaTheme="minorHAnsi"/>
      <w:lang w:eastAsia="en-US"/>
    </w:rPr>
  </w:style>
  <w:style w:type="paragraph" w:customStyle="1" w:styleId="29144E7C2E184A82AF88C4E16D86015D1">
    <w:name w:val="29144E7C2E184A82AF88C4E16D86015D1"/>
    <w:rsid w:val="006D62C6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24152A234ECB42A1B7A614A8A02B04711">
    <w:name w:val="24152A234ECB42A1B7A614A8A02B04711"/>
    <w:rsid w:val="006D62C6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AD8BFA2741E3411DB08AC2A405F987491">
    <w:name w:val="AD8BFA2741E3411DB08AC2A405F987491"/>
    <w:rsid w:val="006D62C6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79835F05198A45FA8FE7FC56AC44B30D2">
    <w:name w:val="79835F05198A45FA8FE7FC56AC44B30D2"/>
    <w:rsid w:val="006D6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  <w:lang w:eastAsia="en-US"/>
    </w:rPr>
  </w:style>
  <w:style w:type="paragraph" w:customStyle="1" w:styleId="400F5B98A9C44EF9AC65F92841A0E64F2">
    <w:name w:val="400F5B98A9C44EF9AC65F92841A0E64F2"/>
    <w:rsid w:val="006D62C6"/>
    <w:pPr>
      <w:spacing w:after="0" w:line="240" w:lineRule="auto"/>
    </w:pPr>
    <w:rPr>
      <w:rFonts w:eastAsiaTheme="minorHAnsi"/>
      <w:lang w:eastAsia="en-US"/>
    </w:rPr>
  </w:style>
  <w:style w:type="paragraph" w:customStyle="1" w:styleId="67D3A2C0C8D04C259B7BB1E33B9595C82">
    <w:name w:val="67D3A2C0C8D04C259B7BB1E33B9595C82"/>
    <w:rsid w:val="006D62C6"/>
    <w:pPr>
      <w:spacing w:after="0" w:line="240" w:lineRule="auto"/>
    </w:pPr>
    <w:rPr>
      <w:rFonts w:eastAsiaTheme="minorHAnsi"/>
      <w:lang w:eastAsia="en-US"/>
    </w:rPr>
  </w:style>
  <w:style w:type="paragraph" w:customStyle="1" w:styleId="248AF9FCCADA4432BB3FE902AAB919D42">
    <w:name w:val="248AF9FCCADA4432BB3FE902AAB919D42"/>
    <w:rsid w:val="006D62C6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79107A246D8D4744B9AE1287AA9D385A2">
    <w:name w:val="79107A246D8D4744B9AE1287AA9D385A2"/>
    <w:rsid w:val="006D62C6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3B467529529E4A179968E989730693482">
    <w:name w:val="3B467529529E4A179968E989730693482"/>
    <w:rsid w:val="006D62C6"/>
    <w:pPr>
      <w:spacing w:after="0" w:line="240" w:lineRule="auto"/>
    </w:pPr>
    <w:rPr>
      <w:rFonts w:eastAsiaTheme="minorHAnsi"/>
      <w:lang w:eastAsia="en-US"/>
    </w:rPr>
  </w:style>
  <w:style w:type="paragraph" w:customStyle="1" w:styleId="29144E7C2E184A82AF88C4E16D86015D2">
    <w:name w:val="29144E7C2E184A82AF88C4E16D86015D2"/>
    <w:rsid w:val="006D62C6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24152A234ECB42A1B7A614A8A02B04712">
    <w:name w:val="24152A234ECB42A1B7A614A8A02B04712"/>
    <w:rsid w:val="006D62C6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AD8BFA2741E3411DB08AC2A405F987492">
    <w:name w:val="AD8BFA2741E3411DB08AC2A405F987492"/>
    <w:rsid w:val="006D62C6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A7A8904140FA4AFE9DD553BDB2AAB699">
    <w:name w:val="A7A8904140FA4AFE9DD553BDB2AAB699"/>
    <w:rsid w:val="006D09D8"/>
  </w:style>
  <w:style w:type="paragraph" w:customStyle="1" w:styleId="2D59DCB29C4E478BB5640EDF25B67A5A">
    <w:name w:val="2D59DCB29C4E478BB5640EDF25B67A5A"/>
    <w:rsid w:val="006D09D8"/>
  </w:style>
  <w:style w:type="paragraph" w:customStyle="1" w:styleId="B6879C5A23074A55BB5DE6EF09BBE24E">
    <w:name w:val="B6879C5A23074A55BB5DE6EF09BBE24E"/>
    <w:rsid w:val="006D09D8"/>
  </w:style>
  <w:style w:type="paragraph" w:customStyle="1" w:styleId="E700CF0DA40A422AB5DB69EBFFFD6181">
    <w:name w:val="E700CF0DA40A422AB5DB69EBFFFD6181"/>
    <w:rsid w:val="006D09D8"/>
  </w:style>
  <w:style w:type="paragraph" w:customStyle="1" w:styleId="BBBED7EAFAB7417489DAFC75280EB6BF">
    <w:name w:val="BBBED7EAFAB7417489DAFC75280EB6BF"/>
    <w:rsid w:val="006D09D8"/>
  </w:style>
  <w:style w:type="paragraph" w:customStyle="1" w:styleId="BE2F5417E273431A8DD345E7D91E43DF">
    <w:name w:val="BE2F5417E273431A8DD345E7D91E43DF"/>
    <w:rsid w:val="006D09D8"/>
  </w:style>
  <w:style w:type="paragraph" w:customStyle="1" w:styleId="79835F05198A45FA8FE7FC56AC44B30D3">
    <w:name w:val="79835F05198A45FA8FE7FC56AC44B30D3"/>
    <w:rsid w:val="004E6E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  <w:lang w:eastAsia="en-US"/>
    </w:rPr>
  </w:style>
  <w:style w:type="paragraph" w:customStyle="1" w:styleId="B6879C5A23074A55BB5DE6EF09BBE24E1">
    <w:name w:val="B6879C5A23074A55BB5DE6EF09BBE24E1"/>
    <w:rsid w:val="004E6E9E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E700CF0DA40A422AB5DB69EBFFFD61811">
    <w:name w:val="E700CF0DA40A422AB5DB69EBFFFD61811"/>
    <w:rsid w:val="004E6E9E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BBBED7EAFAB7417489DAFC75280EB6BF1">
    <w:name w:val="BBBED7EAFAB7417489DAFC75280EB6BF1"/>
    <w:rsid w:val="004E6E9E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BE2F5417E273431A8DD345E7D91E43DF1">
    <w:name w:val="BE2F5417E273431A8DD345E7D91E43DF1"/>
    <w:rsid w:val="004E6E9E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79835F05198A45FA8FE7FC56AC44B30D4">
    <w:name w:val="79835F05198A45FA8FE7FC56AC44B30D4"/>
    <w:rsid w:val="00AE20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  <w:lang w:eastAsia="en-US"/>
    </w:rPr>
  </w:style>
  <w:style w:type="paragraph" w:customStyle="1" w:styleId="B6879C5A23074A55BB5DE6EF09BBE24E2">
    <w:name w:val="B6879C5A23074A55BB5DE6EF09BBE24E2"/>
    <w:rsid w:val="00AE2004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E700CF0DA40A422AB5DB69EBFFFD61812">
    <w:name w:val="E700CF0DA40A422AB5DB69EBFFFD61812"/>
    <w:rsid w:val="00AE2004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BBBED7EAFAB7417489DAFC75280EB6BF2">
    <w:name w:val="BBBED7EAFAB7417489DAFC75280EB6BF2"/>
    <w:rsid w:val="00AE2004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BE2F5417E273431A8DD345E7D91E43DF2">
    <w:name w:val="BE2F5417E273431A8DD345E7D91E43DF2"/>
    <w:rsid w:val="00AE2004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CA9EEA7794C44EC69274966CEB1021A4">
    <w:name w:val="CA9EEA7794C44EC69274966CEB1021A4"/>
    <w:rsid w:val="00AE2004"/>
  </w:style>
  <w:style w:type="paragraph" w:customStyle="1" w:styleId="C23E962E34024502AC93DAC7ADAE56C0">
    <w:name w:val="C23E962E34024502AC93DAC7ADAE56C0"/>
    <w:rsid w:val="00AE2004"/>
  </w:style>
  <w:style w:type="paragraph" w:customStyle="1" w:styleId="D3D89D6664EC4DC1A5CC557390F9942A">
    <w:name w:val="D3D89D6664EC4DC1A5CC557390F9942A"/>
    <w:rsid w:val="00AE2004"/>
  </w:style>
  <w:style w:type="paragraph" w:customStyle="1" w:styleId="83E9CF7568D94376BECBD06370BAEAC8">
    <w:name w:val="83E9CF7568D94376BECBD06370BAEAC8"/>
    <w:rsid w:val="00AE2004"/>
  </w:style>
  <w:style w:type="paragraph" w:customStyle="1" w:styleId="79835F05198A45FA8FE7FC56AC44B30D5">
    <w:name w:val="79835F05198A45FA8FE7FC56AC44B30D5"/>
    <w:rsid w:val="006036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0"/>
      <w:szCs w:val="32"/>
      <w:lang w:eastAsia="en-US"/>
    </w:rPr>
  </w:style>
  <w:style w:type="paragraph" w:customStyle="1" w:styleId="3BDE7840BAC7465AA0824E0BA16455CF">
    <w:name w:val="3BDE7840BAC7465AA0824E0BA16455CF"/>
    <w:rsid w:val="0060368E"/>
    <w:rPr>
      <w:rFonts w:eastAsiaTheme="minorHAnsi"/>
      <w:lang w:eastAsia="en-US"/>
    </w:rPr>
  </w:style>
  <w:style w:type="paragraph" w:customStyle="1" w:styleId="CA9EEA7794C44EC69274966CEB1021A41">
    <w:name w:val="CA9EEA7794C44EC69274966CEB1021A41"/>
    <w:rsid w:val="0060368E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C23E962E34024502AC93DAC7ADAE56C01">
    <w:name w:val="C23E962E34024502AC93DAC7ADAE56C01"/>
    <w:rsid w:val="0060368E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83E9CF7568D94376BECBD06370BAEAC81">
    <w:name w:val="83E9CF7568D94376BECBD06370BAEAC81"/>
    <w:rsid w:val="0060368E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D3D89D6664EC4DC1A5CC557390F9942A1">
    <w:name w:val="D3D89D6664EC4DC1A5CC557390F9942A1"/>
    <w:rsid w:val="0060368E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79835F05198A45FA8FE7FC56AC44B30D6">
    <w:name w:val="79835F05198A45FA8FE7FC56AC44B30D6"/>
    <w:rsid w:val="006036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0"/>
      <w:szCs w:val="32"/>
      <w:lang w:eastAsia="en-US"/>
    </w:rPr>
  </w:style>
  <w:style w:type="paragraph" w:customStyle="1" w:styleId="3BDE7840BAC7465AA0824E0BA16455CF1">
    <w:name w:val="3BDE7840BAC7465AA0824E0BA16455CF1"/>
    <w:rsid w:val="0060368E"/>
    <w:rPr>
      <w:rFonts w:eastAsiaTheme="minorHAnsi"/>
      <w:lang w:eastAsia="en-US"/>
    </w:rPr>
  </w:style>
  <w:style w:type="paragraph" w:customStyle="1" w:styleId="CA9EEA7794C44EC69274966CEB1021A42">
    <w:name w:val="CA9EEA7794C44EC69274966CEB1021A42"/>
    <w:rsid w:val="0060368E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C23E962E34024502AC93DAC7ADAE56C02">
    <w:name w:val="C23E962E34024502AC93DAC7ADAE56C02"/>
    <w:rsid w:val="0060368E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83E9CF7568D94376BECBD06370BAEAC82">
    <w:name w:val="83E9CF7568D94376BECBD06370BAEAC82"/>
    <w:rsid w:val="0060368E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D3D89D6664EC4DC1A5CC557390F9942A2">
    <w:name w:val="D3D89D6664EC4DC1A5CC557390F9942A2"/>
    <w:rsid w:val="0060368E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79835F05198A45FA8FE7FC56AC44B30D7">
    <w:name w:val="79835F05198A45FA8FE7FC56AC44B30D7"/>
    <w:rsid w:val="00693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0"/>
      <w:szCs w:val="32"/>
      <w:lang w:eastAsia="en-US"/>
    </w:rPr>
  </w:style>
  <w:style w:type="paragraph" w:customStyle="1" w:styleId="3BDE7840BAC7465AA0824E0BA16455CF2">
    <w:name w:val="3BDE7840BAC7465AA0824E0BA16455CF2"/>
    <w:rsid w:val="00693D93"/>
    <w:rPr>
      <w:rFonts w:eastAsiaTheme="minorHAnsi"/>
      <w:lang w:eastAsia="en-US"/>
    </w:rPr>
  </w:style>
  <w:style w:type="paragraph" w:customStyle="1" w:styleId="CA9EEA7794C44EC69274966CEB1021A43">
    <w:name w:val="CA9EEA7794C44EC69274966CEB1021A43"/>
    <w:rsid w:val="00693D93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C23E962E34024502AC93DAC7ADAE56C03">
    <w:name w:val="C23E962E34024502AC93DAC7ADAE56C03"/>
    <w:rsid w:val="00693D93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83E9CF7568D94376BECBD06370BAEAC83">
    <w:name w:val="83E9CF7568D94376BECBD06370BAEAC83"/>
    <w:rsid w:val="00693D93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D3D89D6664EC4DC1A5CC557390F9942A3">
    <w:name w:val="D3D89D6664EC4DC1A5CC557390F9942A3"/>
    <w:rsid w:val="00693D93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79835F05198A45FA8FE7FC56AC44B30D8">
    <w:name w:val="79835F05198A45FA8FE7FC56AC44B30D8"/>
    <w:rsid w:val="00693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0"/>
      <w:szCs w:val="32"/>
      <w:lang w:eastAsia="en-US"/>
    </w:rPr>
  </w:style>
  <w:style w:type="paragraph" w:customStyle="1" w:styleId="3BDE7840BAC7465AA0824E0BA16455CF3">
    <w:name w:val="3BDE7840BAC7465AA0824E0BA16455CF3"/>
    <w:rsid w:val="00693D93"/>
    <w:rPr>
      <w:rFonts w:eastAsiaTheme="minorHAnsi"/>
      <w:lang w:eastAsia="en-US"/>
    </w:rPr>
  </w:style>
  <w:style w:type="paragraph" w:customStyle="1" w:styleId="CA9EEA7794C44EC69274966CEB1021A44">
    <w:name w:val="CA9EEA7794C44EC69274966CEB1021A44"/>
    <w:rsid w:val="00693D93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C23E962E34024502AC93DAC7ADAE56C04">
    <w:name w:val="C23E962E34024502AC93DAC7ADAE56C04"/>
    <w:rsid w:val="00693D93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83E9CF7568D94376BECBD06370BAEAC84">
    <w:name w:val="83E9CF7568D94376BECBD06370BAEAC84"/>
    <w:rsid w:val="00693D93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D3D89D6664EC4DC1A5CC557390F9942A4">
    <w:name w:val="D3D89D6664EC4DC1A5CC557390F9942A4"/>
    <w:rsid w:val="00693D93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79835F05198A45FA8FE7FC56AC44B30D9">
    <w:name w:val="79835F05198A45FA8FE7FC56AC44B30D9"/>
    <w:rsid w:val="00693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0"/>
      <w:szCs w:val="32"/>
      <w:lang w:eastAsia="en-US"/>
    </w:rPr>
  </w:style>
  <w:style w:type="paragraph" w:customStyle="1" w:styleId="3BDE7840BAC7465AA0824E0BA16455CF4">
    <w:name w:val="3BDE7840BAC7465AA0824E0BA16455CF4"/>
    <w:rsid w:val="00693D93"/>
    <w:rPr>
      <w:rFonts w:eastAsiaTheme="minorHAnsi"/>
      <w:lang w:eastAsia="en-US"/>
    </w:rPr>
  </w:style>
  <w:style w:type="paragraph" w:customStyle="1" w:styleId="A6D8977089634570A6726DD81FAAD74A">
    <w:name w:val="A6D8977089634570A6726DD81FAAD74A"/>
    <w:rsid w:val="00693D93"/>
    <w:rPr>
      <w:rFonts w:eastAsiaTheme="minorHAnsi"/>
      <w:lang w:eastAsia="en-US"/>
    </w:rPr>
  </w:style>
  <w:style w:type="paragraph" w:customStyle="1" w:styleId="98763046B9EA49DFBCC569AD987B4786">
    <w:name w:val="98763046B9EA49DFBCC569AD987B4786"/>
    <w:rsid w:val="00693D93"/>
    <w:rPr>
      <w:rFonts w:eastAsiaTheme="minorHAnsi"/>
      <w:lang w:eastAsia="en-US"/>
    </w:rPr>
  </w:style>
  <w:style w:type="paragraph" w:customStyle="1" w:styleId="A2A77625011740F3935C7AA8F00C2BF0">
    <w:name w:val="A2A77625011740F3935C7AA8F00C2BF0"/>
    <w:rsid w:val="00693D93"/>
    <w:rPr>
      <w:rFonts w:eastAsiaTheme="minorHAnsi"/>
      <w:lang w:eastAsia="en-US"/>
    </w:rPr>
  </w:style>
  <w:style w:type="paragraph" w:customStyle="1" w:styleId="015FD40F3B764073862EF4213C160FB3">
    <w:name w:val="015FD40F3B764073862EF4213C160FB3"/>
    <w:rsid w:val="00693D93"/>
    <w:rPr>
      <w:rFonts w:eastAsiaTheme="minorHAnsi"/>
      <w:lang w:eastAsia="en-US"/>
    </w:rPr>
  </w:style>
  <w:style w:type="paragraph" w:customStyle="1" w:styleId="7E851F4BB3B444639A2C21B23D19D370">
    <w:name w:val="7E851F4BB3B444639A2C21B23D19D370"/>
    <w:rsid w:val="00693D93"/>
    <w:rPr>
      <w:rFonts w:eastAsiaTheme="minorHAnsi"/>
      <w:lang w:eastAsia="en-US"/>
    </w:rPr>
  </w:style>
  <w:style w:type="paragraph" w:customStyle="1" w:styleId="712141C490454011ACCBCA721428EA6E">
    <w:name w:val="712141C490454011ACCBCA721428EA6E"/>
    <w:rsid w:val="00693D93"/>
    <w:rPr>
      <w:rFonts w:eastAsiaTheme="minorHAnsi"/>
      <w:lang w:eastAsia="en-US"/>
    </w:rPr>
  </w:style>
  <w:style w:type="paragraph" w:customStyle="1" w:styleId="EEA9D1BC94644AE7AAD20B18A35FBC56">
    <w:name w:val="EEA9D1BC94644AE7AAD20B18A35FBC56"/>
    <w:rsid w:val="00693D93"/>
    <w:rPr>
      <w:rFonts w:eastAsiaTheme="minorHAnsi"/>
      <w:lang w:eastAsia="en-US"/>
    </w:rPr>
  </w:style>
  <w:style w:type="paragraph" w:customStyle="1" w:styleId="6A8BE60BEF9F465A94B07F473165A88D">
    <w:name w:val="6A8BE60BEF9F465A94B07F473165A88D"/>
    <w:rsid w:val="00693D93"/>
    <w:rPr>
      <w:rFonts w:eastAsiaTheme="minorHAnsi"/>
      <w:lang w:eastAsia="en-US"/>
    </w:rPr>
  </w:style>
  <w:style w:type="paragraph" w:customStyle="1" w:styleId="CA9EEA7794C44EC69274966CEB1021A45">
    <w:name w:val="CA9EEA7794C44EC69274966CEB1021A45"/>
    <w:rsid w:val="00693D93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C23E962E34024502AC93DAC7ADAE56C05">
    <w:name w:val="C23E962E34024502AC93DAC7ADAE56C05"/>
    <w:rsid w:val="00693D93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83E9CF7568D94376BECBD06370BAEAC85">
    <w:name w:val="83E9CF7568D94376BECBD06370BAEAC85"/>
    <w:rsid w:val="00693D93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D3D89D6664EC4DC1A5CC557390F9942A5">
    <w:name w:val="D3D89D6664EC4DC1A5CC557390F9942A5"/>
    <w:rsid w:val="00693D93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79835F05198A45FA8FE7FC56AC44B30D10">
    <w:name w:val="79835F05198A45FA8FE7FC56AC44B30D10"/>
    <w:rsid w:val="00693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0"/>
      <w:szCs w:val="32"/>
      <w:lang w:eastAsia="en-US"/>
    </w:rPr>
  </w:style>
  <w:style w:type="paragraph" w:customStyle="1" w:styleId="3BDE7840BAC7465AA0824E0BA16455CF5">
    <w:name w:val="3BDE7840BAC7465AA0824E0BA16455CF5"/>
    <w:rsid w:val="00693D93"/>
    <w:rPr>
      <w:rFonts w:eastAsiaTheme="minorHAnsi"/>
      <w:lang w:eastAsia="en-US"/>
    </w:rPr>
  </w:style>
  <w:style w:type="paragraph" w:customStyle="1" w:styleId="A6D8977089634570A6726DD81FAAD74A1">
    <w:name w:val="A6D8977089634570A6726DD81FAAD74A1"/>
    <w:rsid w:val="00693D93"/>
    <w:rPr>
      <w:rFonts w:eastAsiaTheme="minorHAnsi"/>
      <w:lang w:eastAsia="en-US"/>
    </w:rPr>
  </w:style>
  <w:style w:type="paragraph" w:customStyle="1" w:styleId="98763046B9EA49DFBCC569AD987B47861">
    <w:name w:val="98763046B9EA49DFBCC569AD987B47861"/>
    <w:rsid w:val="00693D93"/>
    <w:rPr>
      <w:rFonts w:eastAsiaTheme="minorHAnsi"/>
      <w:lang w:eastAsia="en-US"/>
    </w:rPr>
  </w:style>
  <w:style w:type="paragraph" w:customStyle="1" w:styleId="A2A77625011740F3935C7AA8F00C2BF01">
    <w:name w:val="A2A77625011740F3935C7AA8F00C2BF01"/>
    <w:rsid w:val="00693D93"/>
    <w:rPr>
      <w:rFonts w:eastAsiaTheme="minorHAnsi"/>
      <w:lang w:eastAsia="en-US"/>
    </w:rPr>
  </w:style>
  <w:style w:type="paragraph" w:customStyle="1" w:styleId="015FD40F3B764073862EF4213C160FB31">
    <w:name w:val="015FD40F3B764073862EF4213C160FB31"/>
    <w:rsid w:val="00693D93"/>
    <w:rPr>
      <w:rFonts w:eastAsiaTheme="minorHAnsi"/>
      <w:lang w:eastAsia="en-US"/>
    </w:rPr>
  </w:style>
  <w:style w:type="paragraph" w:customStyle="1" w:styleId="7E851F4BB3B444639A2C21B23D19D3701">
    <w:name w:val="7E851F4BB3B444639A2C21B23D19D3701"/>
    <w:rsid w:val="00693D93"/>
    <w:rPr>
      <w:rFonts w:eastAsiaTheme="minorHAnsi"/>
      <w:lang w:eastAsia="en-US"/>
    </w:rPr>
  </w:style>
  <w:style w:type="paragraph" w:customStyle="1" w:styleId="712141C490454011ACCBCA721428EA6E1">
    <w:name w:val="712141C490454011ACCBCA721428EA6E1"/>
    <w:rsid w:val="00693D93"/>
    <w:rPr>
      <w:rFonts w:eastAsiaTheme="minorHAnsi"/>
      <w:lang w:eastAsia="en-US"/>
    </w:rPr>
  </w:style>
  <w:style w:type="paragraph" w:customStyle="1" w:styleId="EEA9D1BC94644AE7AAD20B18A35FBC561">
    <w:name w:val="EEA9D1BC94644AE7AAD20B18A35FBC561"/>
    <w:rsid w:val="00693D93"/>
    <w:rPr>
      <w:rFonts w:eastAsiaTheme="minorHAnsi"/>
      <w:lang w:eastAsia="en-US"/>
    </w:rPr>
  </w:style>
  <w:style w:type="paragraph" w:customStyle="1" w:styleId="6A8BE60BEF9F465A94B07F473165A88D1">
    <w:name w:val="6A8BE60BEF9F465A94B07F473165A88D1"/>
    <w:rsid w:val="00693D93"/>
    <w:rPr>
      <w:rFonts w:eastAsiaTheme="minorHAnsi"/>
      <w:lang w:eastAsia="en-US"/>
    </w:rPr>
  </w:style>
  <w:style w:type="paragraph" w:customStyle="1" w:styleId="CA9EEA7794C44EC69274966CEB1021A46">
    <w:name w:val="CA9EEA7794C44EC69274966CEB1021A46"/>
    <w:rsid w:val="00693D93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C23E962E34024502AC93DAC7ADAE56C06">
    <w:name w:val="C23E962E34024502AC93DAC7ADAE56C06"/>
    <w:rsid w:val="00693D93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83E9CF7568D94376BECBD06370BAEAC86">
    <w:name w:val="83E9CF7568D94376BECBD06370BAEAC86"/>
    <w:rsid w:val="00693D93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D3D89D6664EC4DC1A5CC557390F9942A6">
    <w:name w:val="D3D89D6664EC4DC1A5CC557390F9942A6"/>
    <w:rsid w:val="00693D93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79835F05198A45FA8FE7FC56AC44B30D11">
    <w:name w:val="79835F05198A45FA8FE7FC56AC44B30D11"/>
    <w:rsid w:val="00693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0"/>
      <w:szCs w:val="32"/>
      <w:lang w:eastAsia="en-US"/>
    </w:rPr>
  </w:style>
  <w:style w:type="paragraph" w:customStyle="1" w:styleId="3BDE7840BAC7465AA0824E0BA16455CF6">
    <w:name w:val="3BDE7840BAC7465AA0824E0BA16455CF6"/>
    <w:rsid w:val="00693D93"/>
    <w:rPr>
      <w:rFonts w:eastAsiaTheme="minorHAnsi"/>
      <w:lang w:eastAsia="en-US"/>
    </w:rPr>
  </w:style>
  <w:style w:type="paragraph" w:customStyle="1" w:styleId="A6D8977089634570A6726DD81FAAD74A2">
    <w:name w:val="A6D8977089634570A6726DD81FAAD74A2"/>
    <w:rsid w:val="00693D93"/>
    <w:rPr>
      <w:rFonts w:eastAsiaTheme="minorHAnsi"/>
      <w:lang w:eastAsia="en-US"/>
    </w:rPr>
  </w:style>
  <w:style w:type="paragraph" w:customStyle="1" w:styleId="98763046B9EA49DFBCC569AD987B47862">
    <w:name w:val="98763046B9EA49DFBCC569AD987B47862"/>
    <w:rsid w:val="00693D93"/>
    <w:rPr>
      <w:rFonts w:eastAsiaTheme="minorHAnsi"/>
      <w:lang w:eastAsia="en-US"/>
    </w:rPr>
  </w:style>
  <w:style w:type="paragraph" w:customStyle="1" w:styleId="A2A77625011740F3935C7AA8F00C2BF02">
    <w:name w:val="A2A77625011740F3935C7AA8F00C2BF02"/>
    <w:rsid w:val="00693D93"/>
    <w:rPr>
      <w:rFonts w:eastAsiaTheme="minorHAnsi"/>
      <w:lang w:eastAsia="en-US"/>
    </w:rPr>
  </w:style>
  <w:style w:type="paragraph" w:customStyle="1" w:styleId="015FD40F3B764073862EF4213C160FB32">
    <w:name w:val="015FD40F3B764073862EF4213C160FB32"/>
    <w:rsid w:val="00693D93"/>
    <w:rPr>
      <w:rFonts w:eastAsiaTheme="minorHAnsi"/>
      <w:lang w:eastAsia="en-US"/>
    </w:rPr>
  </w:style>
  <w:style w:type="paragraph" w:customStyle="1" w:styleId="7E851F4BB3B444639A2C21B23D19D3702">
    <w:name w:val="7E851F4BB3B444639A2C21B23D19D3702"/>
    <w:rsid w:val="00693D93"/>
    <w:rPr>
      <w:rFonts w:eastAsiaTheme="minorHAnsi"/>
      <w:lang w:eastAsia="en-US"/>
    </w:rPr>
  </w:style>
  <w:style w:type="paragraph" w:customStyle="1" w:styleId="712141C490454011ACCBCA721428EA6E2">
    <w:name w:val="712141C490454011ACCBCA721428EA6E2"/>
    <w:rsid w:val="00693D93"/>
    <w:rPr>
      <w:rFonts w:eastAsiaTheme="minorHAnsi"/>
      <w:lang w:eastAsia="en-US"/>
    </w:rPr>
  </w:style>
  <w:style w:type="paragraph" w:customStyle="1" w:styleId="EEA9D1BC94644AE7AAD20B18A35FBC562">
    <w:name w:val="EEA9D1BC94644AE7AAD20B18A35FBC562"/>
    <w:rsid w:val="00693D93"/>
    <w:rPr>
      <w:rFonts w:eastAsiaTheme="minorHAnsi"/>
      <w:lang w:eastAsia="en-US"/>
    </w:rPr>
  </w:style>
  <w:style w:type="paragraph" w:customStyle="1" w:styleId="0588B2E939F447F1BEE77EA68E76B1EB">
    <w:name w:val="0588B2E939F447F1BEE77EA68E76B1EB"/>
    <w:rsid w:val="00693D93"/>
    <w:rPr>
      <w:rFonts w:eastAsiaTheme="minorHAnsi"/>
      <w:lang w:eastAsia="en-US"/>
    </w:rPr>
  </w:style>
  <w:style w:type="paragraph" w:customStyle="1" w:styleId="214852B6E64C43449E1C8FE22CA49CEF">
    <w:name w:val="214852B6E64C43449E1C8FE22CA49CEF"/>
    <w:rsid w:val="00693D93"/>
    <w:rPr>
      <w:rFonts w:eastAsiaTheme="minorHAnsi"/>
      <w:lang w:eastAsia="en-US"/>
    </w:rPr>
  </w:style>
  <w:style w:type="paragraph" w:customStyle="1" w:styleId="8066B2C7728141EEBC8FA9C9C6C08A08">
    <w:name w:val="8066B2C7728141EEBC8FA9C9C6C08A08"/>
    <w:rsid w:val="00693D93"/>
    <w:rPr>
      <w:rFonts w:eastAsiaTheme="minorHAnsi"/>
      <w:lang w:eastAsia="en-US"/>
    </w:rPr>
  </w:style>
  <w:style w:type="paragraph" w:customStyle="1" w:styleId="B996F3915388490D9B1F8D02C9E075CD">
    <w:name w:val="B996F3915388490D9B1F8D02C9E075CD"/>
    <w:rsid w:val="00693D93"/>
    <w:rPr>
      <w:rFonts w:eastAsiaTheme="minorHAnsi"/>
      <w:lang w:eastAsia="en-US"/>
    </w:rPr>
  </w:style>
  <w:style w:type="paragraph" w:customStyle="1" w:styleId="D5897937BE6E44F3AC3F71D0C6E584CA">
    <w:name w:val="D5897937BE6E44F3AC3F71D0C6E584CA"/>
    <w:rsid w:val="00693D93"/>
    <w:rPr>
      <w:rFonts w:eastAsiaTheme="minorHAnsi"/>
      <w:lang w:eastAsia="en-US"/>
    </w:rPr>
  </w:style>
  <w:style w:type="paragraph" w:customStyle="1" w:styleId="683B6E2D828A47F48B4C72209A66EB1D">
    <w:name w:val="683B6E2D828A47F48B4C72209A66EB1D"/>
    <w:rsid w:val="00693D93"/>
    <w:rPr>
      <w:rFonts w:eastAsiaTheme="minorHAnsi"/>
      <w:lang w:eastAsia="en-US"/>
    </w:rPr>
  </w:style>
  <w:style w:type="paragraph" w:customStyle="1" w:styleId="8C722E61A3714FCB9CF793DAD4A97BEE">
    <w:name w:val="8C722E61A3714FCB9CF793DAD4A97BEE"/>
    <w:rsid w:val="00693D93"/>
    <w:rPr>
      <w:rFonts w:eastAsiaTheme="minorHAnsi"/>
      <w:lang w:eastAsia="en-US"/>
    </w:rPr>
  </w:style>
  <w:style w:type="paragraph" w:customStyle="1" w:styleId="19FBB1B9588145AD9AEE6B811E817FCF">
    <w:name w:val="19FBB1B9588145AD9AEE6B811E817FCF"/>
    <w:rsid w:val="00693D93"/>
    <w:rPr>
      <w:rFonts w:eastAsiaTheme="minorHAnsi"/>
      <w:lang w:eastAsia="en-US"/>
    </w:rPr>
  </w:style>
  <w:style w:type="paragraph" w:customStyle="1" w:styleId="855EAD9E6E5843CC8E69A72CE71FE883">
    <w:name w:val="855EAD9E6E5843CC8E69A72CE71FE883"/>
    <w:rsid w:val="00693D93"/>
    <w:rPr>
      <w:rFonts w:eastAsiaTheme="minorHAnsi"/>
      <w:lang w:eastAsia="en-US"/>
    </w:rPr>
  </w:style>
  <w:style w:type="paragraph" w:customStyle="1" w:styleId="CA9EEA7794C44EC69274966CEB1021A47">
    <w:name w:val="CA9EEA7794C44EC69274966CEB1021A47"/>
    <w:rsid w:val="00693D93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C23E962E34024502AC93DAC7ADAE56C07">
    <w:name w:val="C23E962E34024502AC93DAC7ADAE56C07"/>
    <w:rsid w:val="00693D93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83E9CF7568D94376BECBD06370BAEAC87">
    <w:name w:val="83E9CF7568D94376BECBD06370BAEAC87"/>
    <w:rsid w:val="00693D93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D3D89D6664EC4DC1A5CC557390F9942A7">
    <w:name w:val="D3D89D6664EC4DC1A5CC557390F9942A7"/>
    <w:rsid w:val="00693D93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79835F05198A45FA8FE7FC56AC44B30D12">
    <w:name w:val="79835F05198A45FA8FE7FC56AC44B30D12"/>
    <w:rsid w:val="00693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0"/>
      <w:szCs w:val="32"/>
      <w:lang w:eastAsia="en-US"/>
    </w:rPr>
  </w:style>
  <w:style w:type="paragraph" w:customStyle="1" w:styleId="3BDE7840BAC7465AA0824E0BA16455CF7">
    <w:name w:val="3BDE7840BAC7465AA0824E0BA16455CF7"/>
    <w:rsid w:val="00693D93"/>
    <w:rPr>
      <w:rFonts w:eastAsiaTheme="minorHAnsi"/>
      <w:lang w:eastAsia="en-US"/>
    </w:rPr>
  </w:style>
  <w:style w:type="paragraph" w:customStyle="1" w:styleId="A6D8977089634570A6726DD81FAAD74A3">
    <w:name w:val="A6D8977089634570A6726DD81FAAD74A3"/>
    <w:rsid w:val="00693D93"/>
    <w:rPr>
      <w:rFonts w:eastAsiaTheme="minorHAnsi"/>
      <w:lang w:eastAsia="en-US"/>
    </w:rPr>
  </w:style>
  <w:style w:type="paragraph" w:customStyle="1" w:styleId="98763046B9EA49DFBCC569AD987B47863">
    <w:name w:val="98763046B9EA49DFBCC569AD987B47863"/>
    <w:rsid w:val="00693D93"/>
    <w:rPr>
      <w:rFonts w:eastAsiaTheme="minorHAnsi"/>
      <w:lang w:eastAsia="en-US"/>
    </w:rPr>
  </w:style>
  <w:style w:type="paragraph" w:customStyle="1" w:styleId="A2A77625011740F3935C7AA8F00C2BF03">
    <w:name w:val="A2A77625011740F3935C7AA8F00C2BF03"/>
    <w:rsid w:val="00693D93"/>
    <w:rPr>
      <w:rFonts w:eastAsiaTheme="minorHAnsi"/>
      <w:lang w:eastAsia="en-US"/>
    </w:rPr>
  </w:style>
  <w:style w:type="paragraph" w:customStyle="1" w:styleId="015FD40F3B764073862EF4213C160FB33">
    <w:name w:val="015FD40F3B764073862EF4213C160FB33"/>
    <w:rsid w:val="00693D93"/>
    <w:rPr>
      <w:rFonts w:eastAsiaTheme="minorHAnsi"/>
      <w:lang w:eastAsia="en-US"/>
    </w:rPr>
  </w:style>
  <w:style w:type="paragraph" w:customStyle="1" w:styleId="7E851F4BB3B444639A2C21B23D19D3703">
    <w:name w:val="7E851F4BB3B444639A2C21B23D19D3703"/>
    <w:rsid w:val="00693D93"/>
    <w:rPr>
      <w:rFonts w:eastAsiaTheme="minorHAnsi"/>
      <w:lang w:eastAsia="en-US"/>
    </w:rPr>
  </w:style>
  <w:style w:type="paragraph" w:customStyle="1" w:styleId="712141C490454011ACCBCA721428EA6E3">
    <w:name w:val="712141C490454011ACCBCA721428EA6E3"/>
    <w:rsid w:val="00693D93"/>
    <w:rPr>
      <w:rFonts w:eastAsiaTheme="minorHAnsi"/>
      <w:lang w:eastAsia="en-US"/>
    </w:rPr>
  </w:style>
  <w:style w:type="paragraph" w:customStyle="1" w:styleId="EEA9D1BC94644AE7AAD20B18A35FBC563">
    <w:name w:val="EEA9D1BC94644AE7AAD20B18A35FBC563"/>
    <w:rsid w:val="00693D93"/>
    <w:rPr>
      <w:rFonts w:eastAsiaTheme="minorHAnsi"/>
      <w:lang w:eastAsia="en-US"/>
    </w:rPr>
  </w:style>
  <w:style w:type="paragraph" w:customStyle="1" w:styleId="6CBF732679444810855F513B9BB9B71B">
    <w:name w:val="6CBF732679444810855F513B9BB9B71B"/>
    <w:rsid w:val="00693D93"/>
    <w:rPr>
      <w:rFonts w:eastAsiaTheme="minorHAnsi"/>
      <w:lang w:eastAsia="en-US"/>
    </w:rPr>
  </w:style>
  <w:style w:type="paragraph" w:customStyle="1" w:styleId="214852B6E64C43449E1C8FE22CA49CEF1">
    <w:name w:val="214852B6E64C43449E1C8FE22CA49CEF1"/>
    <w:rsid w:val="00693D93"/>
    <w:rPr>
      <w:rFonts w:eastAsiaTheme="minorHAnsi"/>
      <w:lang w:eastAsia="en-US"/>
    </w:rPr>
  </w:style>
  <w:style w:type="paragraph" w:customStyle="1" w:styleId="B996F3915388490D9B1F8D02C9E075CD1">
    <w:name w:val="B996F3915388490D9B1F8D02C9E075CD1"/>
    <w:rsid w:val="00693D93"/>
    <w:rPr>
      <w:rFonts w:eastAsiaTheme="minorHAnsi"/>
      <w:lang w:eastAsia="en-US"/>
    </w:rPr>
  </w:style>
  <w:style w:type="paragraph" w:customStyle="1" w:styleId="D5897937BE6E44F3AC3F71D0C6E584CA1">
    <w:name w:val="D5897937BE6E44F3AC3F71D0C6E584CA1"/>
    <w:rsid w:val="00693D93"/>
    <w:rPr>
      <w:rFonts w:eastAsiaTheme="minorHAnsi"/>
      <w:lang w:eastAsia="en-US"/>
    </w:rPr>
  </w:style>
  <w:style w:type="paragraph" w:customStyle="1" w:styleId="683B6E2D828A47F48B4C72209A66EB1D1">
    <w:name w:val="683B6E2D828A47F48B4C72209A66EB1D1"/>
    <w:rsid w:val="00693D93"/>
    <w:rPr>
      <w:rFonts w:eastAsiaTheme="minorHAnsi"/>
      <w:lang w:eastAsia="en-US"/>
    </w:rPr>
  </w:style>
  <w:style w:type="paragraph" w:customStyle="1" w:styleId="8C722E61A3714FCB9CF793DAD4A97BEE1">
    <w:name w:val="8C722E61A3714FCB9CF793DAD4A97BEE1"/>
    <w:rsid w:val="00693D93"/>
    <w:rPr>
      <w:rFonts w:eastAsiaTheme="minorHAnsi"/>
      <w:lang w:eastAsia="en-US"/>
    </w:rPr>
  </w:style>
  <w:style w:type="paragraph" w:customStyle="1" w:styleId="19FBB1B9588145AD9AEE6B811E817FCF1">
    <w:name w:val="19FBB1B9588145AD9AEE6B811E817FCF1"/>
    <w:rsid w:val="00693D93"/>
    <w:rPr>
      <w:rFonts w:eastAsiaTheme="minorHAnsi"/>
      <w:lang w:eastAsia="en-US"/>
    </w:rPr>
  </w:style>
  <w:style w:type="paragraph" w:customStyle="1" w:styleId="855EAD9E6E5843CC8E69A72CE71FE8831">
    <w:name w:val="855EAD9E6E5843CC8E69A72CE71FE8831"/>
    <w:rsid w:val="00693D93"/>
    <w:rPr>
      <w:rFonts w:eastAsiaTheme="minorHAnsi"/>
      <w:lang w:eastAsia="en-US"/>
    </w:rPr>
  </w:style>
  <w:style w:type="paragraph" w:customStyle="1" w:styleId="CA9EEA7794C44EC69274966CEB1021A48">
    <w:name w:val="CA9EEA7794C44EC69274966CEB1021A48"/>
    <w:rsid w:val="00693D93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C23E962E34024502AC93DAC7ADAE56C08">
    <w:name w:val="C23E962E34024502AC93DAC7ADAE56C08"/>
    <w:rsid w:val="00693D93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83E9CF7568D94376BECBD06370BAEAC88">
    <w:name w:val="83E9CF7568D94376BECBD06370BAEAC88"/>
    <w:rsid w:val="00693D93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D3D89D6664EC4DC1A5CC557390F9942A8">
    <w:name w:val="D3D89D6664EC4DC1A5CC557390F9942A8"/>
    <w:rsid w:val="00693D93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8F9E51D3F4A442A3BB35BABD3D5EF6DC">
    <w:name w:val="8F9E51D3F4A442A3BB35BABD3D5EF6DC"/>
    <w:rsid w:val="00693D93"/>
  </w:style>
  <w:style w:type="paragraph" w:customStyle="1" w:styleId="9D1AF9AE8BC94710A785B334852A4227">
    <w:name w:val="9D1AF9AE8BC94710A785B334852A4227"/>
    <w:rsid w:val="00693D93"/>
  </w:style>
  <w:style w:type="paragraph" w:customStyle="1" w:styleId="FC412F763BB94C4487BE04ABCD8EB841">
    <w:name w:val="FC412F763BB94C4487BE04ABCD8EB841"/>
    <w:rsid w:val="00693D93"/>
  </w:style>
  <w:style w:type="paragraph" w:customStyle="1" w:styleId="464A7B7911BD4A16BAB8BA605538F77B">
    <w:name w:val="464A7B7911BD4A16BAB8BA605538F77B"/>
    <w:rsid w:val="00693D93"/>
  </w:style>
  <w:style w:type="paragraph" w:customStyle="1" w:styleId="033FBCB800524B3B9FF32521A9C44828">
    <w:name w:val="033FBCB800524B3B9FF32521A9C44828"/>
    <w:rsid w:val="00693D93"/>
  </w:style>
  <w:style w:type="paragraph" w:customStyle="1" w:styleId="F7581E9A03F24D46B8CE358520B7C39F">
    <w:name w:val="F7581E9A03F24D46B8CE358520B7C39F"/>
    <w:rsid w:val="00693D93"/>
  </w:style>
  <w:style w:type="paragraph" w:customStyle="1" w:styleId="240BD35D078E4099A222B8DB43ECFF4B">
    <w:name w:val="240BD35D078E4099A222B8DB43ECFF4B"/>
    <w:rsid w:val="00693D93"/>
  </w:style>
  <w:style w:type="paragraph" w:customStyle="1" w:styleId="FD7603011525497B986F196704FD1860">
    <w:name w:val="FD7603011525497B986F196704FD1860"/>
    <w:rsid w:val="00B3585A"/>
  </w:style>
  <w:style w:type="paragraph" w:customStyle="1" w:styleId="79835F05198A45FA8FE7FC56AC44B30D13">
    <w:name w:val="79835F05198A45FA8FE7FC56AC44B30D13"/>
    <w:rsid w:val="00B358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0"/>
      <w:szCs w:val="32"/>
      <w:lang w:eastAsia="en-US"/>
    </w:rPr>
  </w:style>
  <w:style w:type="paragraph" w:customStyle="1" w:styleId="3BDE7840BAC7465AA0824E0BA16455CF8">
    <w:name w:val="3BDE7840BAC7465AA0824E0BA16455CF8"/>
    <w:rsid w:val="00B3585A"/>
    <w:rPr>
      <w:rFonts w:eastAsiaTheme="minorHAnsi"/>
      <w:sz w:val="18"/>
      <w:lang w:eastAsia="en-US"/>
    </w:rPr>
  </w:style>
  <w:style w:type="paragraph" w:customStyle="1" w:styleId="FD7603011525497B986F196704FD18601">
    <w:name w:val="FD7603011525497B986F196704FD18601"/>
    <w:rsid w:val="00B3585A"/>
    <w:rPr>
      <w:rFonts w:eastAsiaTheme="minorHAnsi"/>
      <w:sz w:val="18"/>
      <w:lang w:eastAsia="en-US"/>
    </w:rPr>
  </w:style>
  <w:style w:type="paragraph" w:customStyle="1" w:styleId="079C56B1EE5E44B083FF30DF309CA904">
    <w:name w:val="079C56B1EE5E44B083FF30DF309CA904"/>
    <w:rsid w:val="00B3585A"/>
    <w:rPr>
      <w:rFonts w:eastAsiaTheme="minorHAnsi"/>
      <w:sz w:val="18"/>
      <w:lang w:eastAsia="en-US"/>
    </w:rPr>
  </w:style>
  <w:style w:type="paragraph" w:customStyle="1" w:styleId="98763046B9EA49DFBCC569AD987B47864">
    <w:name w:val="98763046B9EA49DFBCC569AD987B47864"/>
    <w:rsid w:val="00B3585A"/>
    <w:rPr>
      <w:rFonts w:eastAsiaTheme="minorHAnsi"/>
      <w:sz w:val="18"/>
      <w:lang w:eastAsia="en-US"/>
    </w:rPr>
  </w:style>
  <w:style w:type="paragraph" w:customStyle="1" w:styleId="A2A77625011740F3935C7AA8F00C2BF04">
    <w:name w:val="A2A77625011740F3935C7AA8F00C2BF04"/>
    <w:rsid w:val="00B3585A"/>
    <w:rPr>
      <w:rFonts w:eastAsiaTheme="minorHAnsi"/>
      <w:sz w:val="18"/>
      <w:lang w:eastAsia="en-US"/>
    </w:rPr>
  </w:style>
  <w:style w:type="paragraph" w:customStyle="1" w:styleId="015FD40F3B764073862EF4213C160FB34">
    <w:name w:val="015FD40F3B764073862EF4213C160FB34"/>
    <w:rsid w:val="00B3585A"/>
    <w:rPr>
      <w:rFonts w:eastAsiaTheme="minorHAnsi"/>
      <w:sz w:val="18"/>
      <w:lang w:eastAsia="en-US"/>
    </w:rPr>
  </w:style>
  <w:style w:type="paragraph" w:customStyle="1" w:styleId="7E851F4BB3B444639A2C21B23D19D3704">
    <w:name w:val="7E851F4BB3B444639A2C21B23D19D3704"/>
    <w:rsid w:val="00B3585A"/>
    <w:rPr>
      <w:rFonts w:eastAsiaTheme="minorHAnsi"/>
      <w:sz w:val="18"/>
      <w:lang w:eastAsia="en-US"/>
    </w:rPr>
  </w:style>
  <w:style w:type="paragraph" w:customStyle="1" w:styleId="712141C490454011ACCBCA721428EA6E4">
    <w:name w:val="712141C490454011ACCBCA721428EA6E4"/>
    <w:rsid w:val="00B3585A"/>
    <w:rPr>
      <w:rFonts w:eastAsiaTheme="minorHAnsi"/>
      <w:sz w:val="18"/>
      <w:lang w:eastAsia="en-US"/>
    </w:rPr>
  </w:style>
  <w:style w:type="paragraph" w:customStyle="1" w:styleId="EEA9D1BC94644AE7AAD20B18A35FBC564">
    <w:name w:val="EEA9D1BC94644AE7AAD20B18A35FBC564"/>
    <w:rsid w:val="00B3585A"/>
    <w:rPr>
      <w:rFonts w:eastAsiaTheme="minorHAnsi"/>
      <w:sz w:val="18"/>
      <w:lang w:eastAsia="en-US"/>
    </w:rPr>
  </w:style>
  <w:style w:type="paragraph" w:customStyle="1" w:styleId="6CBF732679444810855F513B9BB9B71B1">
    <w:name w:val="6CBF732679444810855F513B9BB9B71B1"/>
    <w:rsid w:val="00B3585A"/>
    <w:rPr>
      <w:rFonts w:eastAsiaTheme="minorHAnsi"/>
      <w:sz w:val="18"/>
      <w:lang w:eastAsia="en-US"/>
    </w:rPr>
  </w:style>
  <w:style w:type="paragraph" w:customStyle="1" w:styleId="64B33A8B57874583B1249CEED5B5244E">
    <w:name w:val="64B33A8B57874583B1249CEED5B5244E"/>
    <w:rsid w:val="00B3585A"/>
    <w:rPr>
      <w:rFonts w:eastAsiaTheme="minorHAnsi"/>
      <w:sz w:val="18"/>
      <w:lang w:eastAsia="en-US"/>
    </w:rPr>
  </w:style>
  <w:style w:type="paragraph" w:customStyle="1" w:styleId="214852B6E64C43449E1C8FE22CA49CEF2">
    <w:name w:val="214852B6E64C43449E1C8FE22CA49CEF2"/>
    <w:rsid w:val="00B3585A"/>
    <w:rPr>
      <w:rFonts w:eastAsiaTheme="minorHAnsi"/>
      <w:sz w:val="18"/>
      <w:lang w:eastAsia="en-US"/>
    </w:rPr>
  </w:style>
  <w:style w:type="paragraph" w:customStyle="1" w:styleId="0BB0BCC3AAFD4CC2A65E9F2E67A84503">
    <w:name w:val="0BB0BCC3AAFD4CC2A65E9F2E67A84503"/>
    <w:rsid w:val="00B3585A"/>
    <w:rPr>
      <w:rFonts w:eastAsiaTheme="minorHAnsi"/>
      <w:sz w:val="18"/>
      <w:lang w:eastAsia="en-US"/>
    </w:rPr>
  </w:style>
  <w:style w:type="paragraph" w:customStyle="1" w:styleId="B996F3915388490D9B1F8D02C9E075CD2">
    <w:name w:val="B996F3915388490D9B1F8D02C9E075CD2"/>
    <w:rsid w:val="00B3585A"/>
    <w:rPr>
      <w:rFonts w:eastAsiaTheme="minorHAnsi"/>
      <w:sz w:val="18"/>
      <w:lang w:eastAsia="en-US"/>
    </w:rPr>
  </w:style>
  <w:style w:type="paragraph" w:customStyle="1" w:styleId="909CBA6150434F06A5AB5E0608F5CAD3">
    <w:name w:val="909CBA6150434F06A5AB5E0608F5CAD3"/>
    <w:rsid w:val="00B3585A"/>
    <w:rPr>
      <w:rFonts w:eastAsiaTheme="minorHAnsi"/>
      <w:sz w:val="18"/>
      <w:lang w:eastAsia="en-US"/>
    </w:rPr>
  </w:style>
  <w:style w:type="paragraph" w:customStyle="1" w:styleId="683B6E2D828A47F48B4C72209A66EB1D2">
    <w:name w:val="683B6E2D828A47F48B4C72209A66EB1D2"/>
    <w:rsid w:val="00B3585A"/>
    <w:rPr>
      <w:rFonts w:eastAsiaTheme="minorHAnsi"/>
      <w:sz w:val="18"/>
      <w:lang w:eastAsia="en-US"/>
    </w:rPr>
  </w:style>
  <w:style w:type="paragraph" w:customStyle="1" w:styleId="E8E41ADA56784D8B8CB9D89076A927BB">
    <w:name w:val="E8E41ADA56784D8B8CB9D89076A927BB"/>
    <w:rsid w:val="00B3585A"/>
    <w:rPr>
      <w:rFonts w:eastAsiaTheme="minorHAnsi"/>
      <w:sz w:val="18"/>
      <w:lang w:eastAsia="en-US"/>
    </w:rPr>
  </w:style>
  <w:style w:type="paragraph" w:customStyle="1" w:styleId="19FBB1B9588145AD9AEE6B811E817FCF2">
    <w:name w:val="19FBB1B9588145AD9AEE6B811E817FCF2"/>
    <w:rsid w:val="00B3585A"/>
    <w:rPr>
      <w:rFonts w:eastAsiaTheme="minorHAnsi"/>
      <w:sz w:val="18"/>
      <w:lang w:eastAsia="en-US"/>
    </w:rPr>
  </w:style>
  <w:style w:type="paragraph" w:customStyle="1" w:styleId="8D41551C34EE47D187265C406AC06B42">
    <w:name w:val="8D41551C34EE47D187265C406AC06B42"/>
    <w:rsid w:val="00B3585A"/>
    <w:rPr>
      <w:rFonts w:eastAsiaTheme="minorHAnsi"/>
      <w:sz w:val="18"/>
      <w:lang w:eastAsia="en-US"/>
    </w:rPr>
  </w:style>
  <w:style w:type="paragraph" w:customStyle="1" w:styleId="44A44C69AA4642F5B98725203F874099">
    <w:name w:val="44A44C69AA4642F5B98725203F874099"/>
    <w:rsid w:val="00B3585A"/>
    <w:rPr>
      <w:rFonts w:eastAsiaTheme="minorHAnsi"/>
      <w:sz w:val="18"/>
      <w:lang w:eastAsia="en-US"/>
    </w:rPr>
  </w:style>
  <w:style w:type="paragraph" w:customStyle="1" w:styleId="44C8A2A5E03D47A78F22753A5FA6DD3A">
    <w:name w:val="44C8A2A5E03D47A78F22753A5FA6DD3A"/>
    <w:rsid w:val="00B3585A"/>
    <w:rPr>
      <w:rFonts w:eastAsiaTheme="minorHAnsi"/>
      <w:sz w:val="18"/>
      <w:lang w:eastAsia="en-US"/>
    </w:rPr>
  </w:style>
  <w:style w:type="paragraph" w:customStyle="1" w:styleId="1AF70F43337D4B03A21BBB9D71F41A60">
    <w:name w:val="1AF70F43337D4B03A21BBB9D71F41A60"/>
    <w:rsid w:val="00B3585A"/>
    <w:rPr>
      <w:rFonts w:eastAsiaTheme="minorHAnsi"/>
      <w:sz w:val="18"/>
      <w:lang w:eastAsia="en-US"/>
    </w:rPr>
  </w:style>
  <w:style w:type="paragraph" w:customStyle="1" w:styleId="2810B47D7A02488DB5E5F0A15D222490">
    <w:name w:val="2810B47D7A02488DB5E5F0A15D222490"/>
    <w:rsid w:val="00B3585A"/>
    <w:rPr>
      <w:rFonts w:eastAsiaTheme="minorHAnsi"/>
      <w:sz w:val="18"/>
      <w:lang w:eastAsia="en-US"/>
    </w:rPr>
  </w:style>
  <w:style w:type="paragraph" w:customStyle="1" w:styleId="5BB324D203BF4EE0881650AAE857B282">
    <w:name w:val="5BB324D203BF4EE0881650AAE857B282"/>
    <w:rsid w:val="00B3585A"/>
    <w:rPr>
      <w:rFonts w:eastAsiaTheme="minorHAnsi"/>
      <w:sz w:val="18"/>
      <w:lang w:eastAsia="en-US"/>
    </w:rPr>
  </w:style>
  <w:style w:type="paragraph" w:customStyle="1" w:styleId="9796B6286AAA4E73959594B8C275434B">
    <w:name w:val="9796B6286AAA4E73959594B8C275434B"/>
    <w:rsid w:val="00B3585A"/>
    <w:rPr>
      <w:rFonts w:eastAsiaTheme="minorHAnsi"/>
      <w:sz w:val="18"/>
      <w:lang w:eastAsia="en-US"/>
    </w:rPr>
  </w:style>
  <w:style w:type="paragraph" w:customStyle="1" w:styleId="AB4B15046DF540379CC1E099BDF9B666">
    <w:name w:val="AB4B15046DF540379CC1E099BDF9B666"/>
    <w:rsid w:val="00B3585A"/>
    <w:rPr>
      <w:rFonts w:eastAsiaTheme="minorHAnsi"/>
      <w:sz w:val="18"/>
      <w:lang w:eastAsia="en-US"/>
    </w:rPr>
  </w:style>
  <w:style w:type="paragraph" w:customStyle="1" w:styleId="301BE351BC2F44F4BD0CC76379CD1182">
    <w:name w:val="301BE351BC2F44F4BD0CC76379CD1182"/>
    <w:rsid w:val="00B3585A"/>
    <w:rPr>
      <w:rFonts w:eastAsiaTheme="minorHAnsi"/>
      <w:sz w:val="18"/>
      <w:lang w:eastAsia="en-US"/>
    </w:rPr>
  </w:style>
  <w:style w:type="paragraph" w:customStyle="1" w:styleId="5F670B4C3BAB4A369710C21F01324F86">
    <w:name w:val="5F670B4C3BAB4A369710C21F01324F86"/>
    <w:rsid w:val="00B3585A"/>
    <w:rPr>
      <w:rFonts w:eastAsiaTheme="minorHAnsi"/>
      <w:sz w:val="18"/>
      <w:lang w:eastAsia="en-US"/>
    </w:rPr>
  </w:style>
  <w:style w:type="paragraph" w:customStyle="1" w:styleId="2C0557BD3C5D469084911EA91EAA4DFF">
    <w:name w:val="2C0557BD3C5D469084911EA91EAA4DFF"/>
    <w:rsid w:val="00B3585A"/>
    <w:rPr>
      <w:rFonts w:eastAsiaTheme="minorHAnsi"/>
      <w:sz w:val="18"/>
      <w:lang w:eastAsia="en-US"/>
    </w:rPr>
  </w:style>
  <w:style w:type="paragraph" w:customStyle="1" w:styleId="8606EDC32EC24D0E8CBDE6330B3C2B20">
    <w:name w:val="8606EDC32EC24D0E8CBDE6330B3C2B20"/>
    <w:rsid w:val="00B3585A"/>
    <w:rPr>
      <w:rFonts w:eastAsiaTheme="minorHAnsi"/>
      <w:sz w:val="18"/>
      <w:lang w:eastAsia="en-US"/>
    </w:rPr>
  </w:style>
  <w:style w:type="paragraph" w:customStyle="1" w:styleId="DB95F7954F324AB1A7931A0201DE2BFC">
    <w:name w:val="DB95F7954F324AB1A7931A0201DE2BFC"/>
    <w:rsid w:val="00B3585A"/>
    <w:rPr>
      <w:rFonts w:eastAsiaTheme="minorHAnsi"/>
      <w:sz w:val="18"/>
      <w:lang w:eastAsia="en-US"/>
    </w:rPr>
  </w:style>
  <w:style w:type="paragraph" w:customStyle="1" w:styleId="B18AEB3CFD3744F2BDF6AEA211783A99">
    <w:name w:val="B18AEB3CFD3744F2BDF6AEA211783A99"/>
    <w:rsid w:val="00B3585A"/>
    <w:rPr>
      <w:rFonts w:eastAsiaTheme="minorHAnsi"/>
      <w:sz w:val="18"/>
      <w:lang w:eastAsia="en-US"/>
    </w:rPr>
  </w:style>
  <w:style w:type="paragraph" w:customStyle="1" w:styleId="2567850C7AD64417A11D9470E4D84C85">
    <w:name w:val="2567850C7AD64417A11D9470E4D84C85"/>
    <w:rsid w:val="00B3585A"/>
    <w:rPr>
      <w:rFonts w:eastAsiaTheme="minorHAnsi"/>
      <w:sz w:val="18"/>
      <w:lang w:eastAsia="en-US"/>
    </w:rPr>
  </w:style>
  <w:style w:type="paragraph" w:customStyle="1" w:styleId="5C567B73603D44ECBFC6D0C151CEA339">
    <w:name w:val="5C567B73603D44ECBFC6D0C151CEA339"/>
    <w:rsid w:val="00B3585A"/>
    <w:rPr>
      <w:rFonts w:eastAsiaTheme="minorHAnsi"/>
      <w:sz w:val="18"/>
      <w:lang w:eastAsia="en-US"/>
    </w:rPr>
  </w:style>
  <w:style w:type="paragraph" w:customStyle="1" w:styleId="D793C8859C6841CD837DEC11217062A5">
    <w:name w:val="D793C8859C6841CD837DEC11217062A5"/>
    <w:rsid w:val="00B3585A"/>
    <w:rPr>
      <w:rFonts w:eastAsiaTheme="minorHAnsi"/>
      <w:sz w:val="18"/>
      <w:lang w:eastAsia="en-US"/>
    </w:rPr>
  </w:style>
  <w:style w:type="paragraph" w:customStyle="1" w:styleId="A778135C411D4733992761DFE9BB24E7">
    <w:name w:val="A778135C411D4733992761DFE9BB24E7"/>
    <w:rsid w:val="00B3585A"/>
    <w:rPr>
      <w:rFonts w:eastAsiaTheme="minorHAnsi"/>
      <w:sz w:val="18"/>
      <w:lang w:eastAsia="en-US"/>
    </w:rPr>
  </w:style>
  <w:style w:type="paragraph" w:customStyle="1" w:styleId="12AF2AA12CD2421F840AE639BD7D2D66">
    <w:name w:val="12AF2AA12CD2421F840AE639BD7D2D66"/>
    <w:rsid w:val="00B3585A"/>
    <w:rPr>
      <w:rFonts w:eastAsiaTheme="minorHAnsi"/>
      <w:sz w:val="18"/>
      <w:lang w:eastAsia="en-US"/>
    </w:rPr>
  </w:style>
  <w:style w:type="paragraph" w:customStyle="1" w:styleId="9ECFBB13D72C4C4B8A7AC0392806C69B">
    <w:name w:val="9ECFBB13D72C4C4B8A7AC0392806C69B"/>
    <w:rsid w:val="00B3585A"/>
    <w:rPr>
      <w:rFonts w:eastAsiaTheme="minorHAnsi"/>
      <w:sz w:val="18"/>
      <w:lang w:eastAsia="en-US"/>
    </w:rPr>
  </w:style>
  <w:style w:type="paragraph" w:customStyle="1" w:styleId="9F8CAE1D392B4ABE8E578CF81AC6528D">
    <w:name w:val="9F8CAE1D392B4ABE8E578CF81AC6528D"/>
    <w:rsid w:val="00B3585A"/>
    <w:rPr>
      <w:rFonts w:eastAsiaTheme="minorHAnsi"/>
      <w:sz w:val="18"/>
      <w:lang w:eastAsia="en-US"/>
    </w:rPr>
  </w:style>
  <w:style w:type="paragraph" w:customStyle="1" w:styleId="A58B135D181544A6BB30A23F3736780C">
    <w:name w:val="A58B135D181544A6BB30A23F3736780C"/>
    <w:rsid w:val="00B3585A"/>
    <w:rPr>
      <w:rFonts w:eastAsiaTheme="minorHAnsi"/>
      <w:sz w:val="18"/>
      <w:lang w:eastAsia="en-US"/>
    </w:rPr>
  </w:style>
  <w:style w:type="paragraph" w:customStyle="1" w:styleId="8FE04B6B95BA47C6B8D9BF2E4F30CC7B">
    <w:name w:val="8FE04B6B95BA47C6B8D9BF2E4F30CC7B"/>
    <w:rsid w:val="00B3585A"/>
    <w:rPr>
      <w:rFonts w:eastAsiaTheme="minorHAnsi"/>
      <w:sz w:val="18"/>
      <w:lang w:eastAsia="en-US"/>
    </w:rPr>
  </w:style>
  <w:style w:type="paragraph" w:customStyle="1" w:styleId="15BBBF73B0AF4FA19AE30327B4CE63A4">
    <w:name w:val="15BBBF73B0AF4FA19AE30327B4CE63A4"/>
    <w:rsid w:val="00B3585A"/>
    <w:rPr>
      <w:rFonts w:eastAsiaTheme="minorHAnsi"/>
      <w:sz w:val="18"/>
      <w:lang w:eastAsia="en-US"/>
    </w:rPr>
  </w:style>
  <w:style w:type="paragraph" w:customStyle="1" w:styleId="8F86137DDEDB49D5A3E9608592AFA2B8">
    <w:name w:val="8F86137DDEDB49D5A3E9608592AFA2B8"/>
    <w:rsid w:val="00B3585A"/>
    <w:rPr>
      <w:rFonts w:eastAsiaTheme="minorHAnsi"/>
      <w:sz w:val="18"/>
      <w:lang w:eastAsia="en-US"/>
    </w:rPr>
  </w:style>
  <w:style w:type="paragraph" w:customStyle="1" w:styleId="5AB4EAB9B2D34C83B3177D0FCEB5639E">
    <w:name w:val="5AB4EAB9B2D34C83B3177D0FCEB5639E"/>
    <w:rsid w:val="00B3585A"/>
    <w:rPr>
      <w:rFonts w:eastAsiaTheme="minorHAnsi"/>
      <w:sz w:val="18"/>
      <w:lang w:eastAsia="en-US"/>
    </w:rPr>
  </w:style>
  <w:style w:type="paragraph" w:customStyle="1" w:styleId="B4257D028CD24E26AFCCF29A7622C0A7">
    <w:name w:val="B4257D028CD24E26AFCCF29A7622C0A7"/>
    <w:rsid w:val="00B3585A"/>
    <w:rPr>
      <w:rFonts w:eastAsiaTheme="minorHAnsi"/>
      <w:sz w:val="18"/>
      <w:lang w:eastAsia="en-US"/>
    </w:rPr>
  </w:style>
  <w:style w:type="paragraph" w:customStyle="1" w:styleId="D3D46DD2CDEB43F9AEA4A69964400A18">
    <w:name w:val="D3D46DD2CDEB43F9AEA4A69964400A18"/>
    <w:rsid w:val="00B3585A"/>
    <w:rPr>
      <w:rFonts w:eastAsiaTheme="minorHAnsi"/>
      <w:sz w:val="18"/>
      <w:lang w:eastAsia="en-US"/>
    </w:rPr>
  </w:style>
  <w:style w:type="paragraph" w:customStyle="1" w:styleId="50257DBB23C8464CBB84B81389F84721">
    <w:name w:val="50257DBB23C8464CBB84B81389F84721"/>
    <w:rsid w:val="00B3585A"/>
    <w:rPr>
      <w:rFonts w:eastAsiaTheme="minorHAnsi"/>
      <w:sz w:val="18"/>
      <w:lang w:eastAsia="en-US"/>
    </w:rPr>
  </w:style>
  <w:style w:type="paragraph" w:customStyle="1" w:styleId="28A0307A4CC64B7B94E1ED697FB85462">
    <w:name w:val="28A0307A4CC64B7B94E1ED697FB85462"/>
    <w:rsid w:val="00B3585A"/>
    <w:rPr>
      <w:rFonts w:eastAsiaTheme="minorHAnsi"/>
      <w:sz w:val="18"/>
      <w:lang w:eastAsia="en-US"/>
    </w:rPr>
  </w:style>
  <w:style w:type="paragraph" w:customStyle="1" w:styleId="CB7879EA70554C1D97622414A280B3A9">
    <w:name w:val="CB7879EA70554C1D97622414A280B3A9"/>
    <w:rsid w:val="00B3585A"/>
    <w:rPr>
      <w:rFonts w:eastAsiaTheme="minorHAnsi"/>
      <w:sz w:val="18"/>
      <w:lang w:eastAsia="en-US"/>
    </w:rPr>
  </w:style>
  <w:style w:type="paragraph" w:customStyle="1" w:styleId="543208A7676C4362B40B17DD2BE31742">
    <w:name w:val="543208A7676C4362B40B17DD2BE31742"/>
    <w:rsid w:val="00B3585A"/>
    <w:rPr>
      <w:rFonts w:eastAsiaTheme="minorHAnsi"/>
      <w:sz w:val="18"/>
      <w:lang w:eastAsia="en-US"/>
    </w:rPr>
  </w:style>
  <w:style w:type="paragraph" w:customStyle="1" w:styleId="11D4B3272EDE4D0193DFD0EE050DBE14">
    <w:name w:val="11D4B3272EDE4D0193DFD0EE050DBE14"/>
    <w:rsid w:val="00B3585A"/>
    <w:rPr>
      <w:rFonts w:eastAsiaTheme="minorHAnsi"/>
      <w:sz w:val="18"/>
      <w:lang w:eastAsia="en-US"/>
    </w:rPr>
  </w:style>
  <w:style w:type="paragraph" w:customStyle="1" w:styleId="5CFA7FBA024E4E2BBDFC49BE18D5E00B">
    <w:name w:val="5CFA7FBA024E4E2BBDFC49BE18D5E00B"/>
    <w:rsid w:val="00B3585A"/>
    <w:rPr>
      <w:rFonts w:eastAsiaTheme="minorHAnsi"/>
      <w:sz w:val="18"/>
      <w:lang w:eastAsia="en-US"/>
    </w:rPr>
  </w:style>
  <w:style w:type="paragraph" w:customStyle="1" w:styleId="03A6707CC24549909FF56E09189D6B4C">
    <w:name w:val="03A6707CC24549909FF56E09189D6B4C"/>
    <w:rsid w:val="00B3585A"/>
    <w:rPr>
      <w:rFonts w:eastAsiaTheme="minorHAnsi"/>
      <w:sz w:val="18"/>
      <w:lang w:eastAsia="en-US"/>
    </w:rPr>
  </w:style>
  <w:style w:type="paragraph" w:customStyle="1" w:styleId="4B7C5304ED5F4915BDBEC8F179429BEF">
    <w:name w:val="4B7C5304ED5F4915BDBEC8F179429BEF"/>
    <w:rsid w:val="00B3585A"/>
    <w:rPr>
      <w:rFonts w:eastAsiaTheme="minorHAnsi"/>
      <w:sz w:val="18"/>
      <w:lang w:eastAsia="en-US"/>
    </w:rPr>
  </w:style>
  <w:style w:type="paragraph" w:customStyle="1" w:styleId="200DB0BBBEAC4A48A14AF8F6887DB13F">
    <w:name w:val="200DB0BBBEAC4A48A14AF8F6887DB13F"/>
    <w:rsid w:val="00B3585A"/>
    <w:rPr>
      <w:rFonts w:eastAsiaTheme="minorHAnsi"/>
      <w:sz w:val="18"/>
      <w:lang w:eastAsia="en-US"/>
    </w:rPr>
  </w:style>
  <w:style w:type="paragraph" w:customStyle="1" w:styleId="AA839D4F7C494832BA78401D6B175F6C">
    <w:name w:val="AA839D4F7C494832BA78401D6B175F6C"/>
    <w:rsid w:val="00B3585A"/>
    <w:rPr>
      <w:rFonts w:eastAsiaTheme="minorHAnsi"/>
      <w:sz w:val="18"/>
      <w:lang w:eastAsia="en-US"/>
    </w:rPr>
  </w:style>
  <w:style w:type="paragraph" w:customStyle="1" w:styleId="562E6444A8CB4C169E19D841EB967A50">
    <w:name w:val="562E6444A8CB4C169E19D841EB967A50"/>
    <w:rsid w:val="00B3585A"/>
    <w:rPr>
      <w:rFonts w:eastAsiaTheme="minorHAnsi"/>
      <w:sz w:val="18"/>
      <w:lang w:eastAsia="en-US"/>
    </w:rPr>
  </w:style>
  <w:style w:type="paragraph" w:customStyle="1" w:styleId="5B730B879A2B4E3DB176E630BA04AB56">
    <w:name w:val="5B730B879A2B4E3DB176E630BA04AB56"/>
    <w:rsid w:val="00B3585A"/>
    <w:rPr>
      <w:rFonts w:eastAsiaTheme="minorHAnsi"/>
      <w:sz w:val="18"/>
      <w:lang w:eastAsia="en-US"/>
    </w:rPr>
  </w:style>
  <w:style w:type="paragraph" w:customStyle="1" w:styleId="2F0D3E436ECD4322AD6B90F189E1062A">
    <w:name w:val="2F0D3E436ECD4322AD6B90F189E1062A"/>
    <w:rsid w:val="00B3585A"/>
    <w:rPr>
      <w:rFonts w:eastAsiaTheme="minorHAnsi"/>
      <w:sz w:val="18"/>
      <w:lang w:eastAsia="en-US"/>
    </w:rPr>
  </w:style>
  <w:style w:type="paragraph" w:customStyle="1" w:styleId="7DCEA216ACF5435B8F476BAEA02AECBD">
    <w:name w:val="7DCEA216ACF5435B8F476BAEA02AECBD"/>
    <w:rsid w:val="00B3585A"/>
    <w:rPr>
      <w:rFonts w:eastAsiaTheme="minorHAnsi"/>
      <w:sz w:val="18"/>
      <w:lang w:eastAsia="en-US"/>
    </w:rPr>
  </w:style>
  <w:style w:type="paragraph" w:customStyle="1" w:styleId="E7B2657C33EF417CA7D37605B2B5F538">
    <w:name w:val="E7B2657C33EF417CA7D37605B2B5F538"/>
    <w:rsid w:val="00B3585A"/>
    <w:rPr>
      <w:rFonts w:eastAsiaTheme="minorHAnsi"/>
      <w:sz w:val="18"/>
      <w:lang w:eastAsia="en-US"/>
    </w:rPr>
  </w:style>
  <w:style w:type="paragraph" w:customStyle="1" w:styleId="44B6677AC02F4031BF8B401331102495">
    <w:name w:val="44B6677AC02F4031BF8B401331102495"/>
    <w:rsid w:val="00B3585A"/>
    <w:rPr>
      <w:rFonts w:eastAsiaTheme="minorHAnsi"/>
      <w:sz w:val="18"/>
      <w:lang w:eastAsia="en-US"/>
    </w:rPr>
  </w:style>
  <w:style w:type="paragraph" w:customStyle="1" w:styleId="251B6A3A35184799B7B21241F78C7A3B">
    <w:name w:val="251B6A3A35184799B7B21241F78C7A3B"/>
    <w:rsid w:val="00B3585A"/>
    <w:rPr>
      <w:rFonts w:eastAsiaTheme="minorHAnsi"/>
      <w:sz w:val="18"/>
      <w:lang w:eastAsia="en-US"/>
    </w:rPr>
  </w:style>
  <w:style w:type="paragraph" w:customStyle="1" w:styleId="B143BAB97DB6454D90ED64BD93269501">
    <w:name w:val="B143BAB97DB6454D90ED64BD93269501"/>
    <w:rsid w:val="00B3585A"/>
    <w:rPr>
      <w:rFonts w:eastAsiaTheme="minorHAnsi"/>
      <w:sz w:val="18"/>
      <w:lang w:eastAsia="en-US"/>
    </w:rPr>
  </w:style>
  <w:style w:type="paragraph" w:customStyle="1" w:styleId="5CB618BF49EF4809B8EA445D75D4B81A">
    <w:name w:val="5CB618BF49EF4809B8EA445D75D4B81A"/>
    <w:rsid w:val="00B3585A"/>
    <w:rPr>
      <w:rFonts w:eastAsiaTheme="minorHAnsi"/>
      <w:sz w:val="18"/>
      <w:lang w:eastAsia="en-US"/>
    </w:rPr>
  </w:style>
  <w:style w:type="paragraph" w:customStyle="1" w:styleId="D725CE8598434A2BA3ED882244D6B4E3">
    <w:name w:val="D725CE8598434A2BA3ED882244D6B4E3"/>
    <w:rsid w:val="00B3585A"/>
    <w:rPr>
      <w:rFonts w:eastAsiaTheme="minorHAnsi"/>
      <w:sz w:val="18"/>
      <w:lang w:eastAsia="en-US"/>
    </w:rPr>
  </w:style>
  <w:style w:type="paragraph" w:customStyle="1" w:styleId="D9D09D2195C54936B30C0184461D846F">
    <w:name w:val="D9D09D2195C54936B30C0184461D846F"/>
    <w:rsid w:val="00B3585A"/>
    <w:rPr>
      <w:rFonts w:eastAsiaTheme="minorHAnsi"/>
      <w:sz w:val="18"/>
      <w:lang w:eastAsia="en-US"/>
    </w:rPr>
  </w:style>
  <w:style w:type="paragraph" w:customStyle="1" w:styleId="9D1AF9AE8BC94710A785B334852A42271">
    <w:name w:val="9D1AF9AE8BC94710A785B334852A42271"/>
    <w:rsid w:val="00B3585A"/>
    <w:rPr>
      <w:rFonts w:eastAsiaTheme="minorHAnsi"/>
      <w:sz w:val="18"/>
      <w:lang w:eastAsia="en-US"/>
    </w:rPr>
  </w:style>
  <w:style w:type="paragraph" w:customStyle="1" w:styleId="FC412F763BB94C4487BE04ABCD8EB8411">
    <w:name w:val="FC412F763BB94C4487BE04ABCD8EB8411"/>
    <w:rsid w:val="00B3585A"/>
    <w:rPr>
      <w:rFonts w:eastAsiaTheme="minorHAnsi"/>
      <w:sz w:val="18"/>
      <w:lang w:eastAsia="en-US"/>
    </w:rPr>
  </w:style>
  <w:style w:type="paragraph" w:customStyle="1" w:styleId="F7581E9A03F24D46B8CE358520B7C39F1">
    <w:name w:val="F7581E9A03F24D46B8CE358520B7C39F1"/>
    <w:rsid w:val="00B3585A"/>
    <w:rPr>
      <w:rFonts w:eastAsiaTheme="minorHAnsi"/>
      <w:sz w:val="18"/>
      <w:lang w:eastAsia="en-US"/>
    </w:rPr>
  </w:style>
  <w:style w:type="paragraph" w:customStyle="1" w:styleId="240BD35D078E4099A222B8DB43ECFF4B1">
    <w:name w:val="240BD35D078E4099A222B8DB43ECFF4B1"/>
    <w:rsid w:val="00B3585A"/>
    <w:rPr>
      <w:rFonts w:eastAsiaTheme="minorHAnsi"/>
      <w:sz w:val="18"/>
      <w:lang w:eastAsia="en-US"/>
    </w:rPr>
  </w:style>
  <w:style w:type="paragraph" w:customStyle="1" w:styleId="464A7B7911BD4A16BAB8BA605538F77B1">
    <w:name w:val="464A7B7911BD4A16BAB8BA605538F77B1"/>
    <w:rsid w:val="00B3585A"/>
    <w:rPr>
      <w:rFonts w:eastAsiaTheme="minorHAnsi"/>
      <w:sz w:val="18"/>
      <w:lang w:eastAsia="en-US"/>
    </w:rPr>
  </w:style>
  <w:style w:type="paragraph" w:customStyle="1" w:styleId="033FBCB800524B3B9FF32521A9C448281">
    <w:name w:val="033FBCB800524B3B9FF32521A9C448281"/>
    <w:rsid w:val="00B3585A"/>
    <w:rPr>
      <w:rFonts w:eastAsiaTheme="minorHAnsi"/>
      <w:sz w:val="18"/>
      <w:lang w:eastAsia="en-US"/>
    </w:rPr>
  </w:style>
  <w:style w:type="paragraph" w:customStyle="1" w:styleId="FC6E8C34738B413EB4637964ACB5B3FF">
    <w:name w:val="FC6E8C34738B413EB4637964ACB5B3FF"/>
    <w:rsid w:val="00B3585A"/>
    <w:rPr>
      <w:rFonts w:eastAsiaTheme="minorHAnsi"/>
      <w:sz w:val="18"/>
      <w:lang w:eastAsia="en-US"/>
    </w:rPr>
  </w:style>
  <w:style w:type="paragraph" w:customStyle="1" w:styleId="FF41B0782CB442EAB52B694458AB99E1">
    <w:name w:val="FF41B0782CB442EAB52B694458AB99E1"/>
    <w:rsid w:val="00B3585A"/>
    <w:rPr>
      <w:rFonts w:eastAsiaTheme="minorHAnsi"/>
      <w:sz w:val="18"/>
      <w:lang w:eastAsia="en-US"/>
    </w:rPr>
  </w:style>
  <w:style w:type="paragraph" w:customStyle="1" w:styleId="20BD7D67E6544C7FA41BEB27C0773B90">
    <w:name w:val="20BD7D67E6544C7FA41BEB27C0773B90"/>
    <w:rsid w:val="00B3585A"/>
    <w:rPr>
      <w:rFonts w:eastAsiaTheme="minorHAnsi"/>
      <w:sz w:val="18"/>
      <w:lang w:eastAsia="en-US"/>
    </w:rPr>
  </w:style>
  <w:style w:type="paragraph" w:customStyle="1" w:styleId="476522A7EF174A8983636E90D2E87FF1">
    <w:name w:val="476522A7EF174A8983636E90D2E87FF1"/>
    <w:rsid w:val="00B3585A"/>
    <w:rPr>
      <w:rFonts w:eastAsiaTheme="minorHAnsi"/>
      <w:sz w:val="18"/>
      <w:lang w:eastAsia="en-US"/>
    </w:rPr>
  </w:style>
  <w:style w:type="paragraph" w:customStyle="1" w:styleId="23D3F7B37FC44A50B190CE516A6F02B8">
    <w:name w:val="23D3F7B37FC44A50B190CE516A6F02B8"/>
    <w:rsid w:val="00B3585A"/>
    <w:rPr>
      <w:rFonts w:eastAsiaTheme="minorHAnsi"/>
      <w:sz w:val="18"/>
      <w:lang w:eastAsia="en-US"/>
    </w:rPr>
  </w:style>
  <w:style w:type="paragraph" w:customStyle="1" w:styleId="CA9EEA7794C44EC69274966CEB1021A49">
    <w:name w:val="CA9EEA7794C44EC69274966CEB1021A49"/>
    <w:rsid w:val="00B3585A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C23E962E34024502AC93DAC7ADAE56C09">
    <w:name w:val="C23E962E34024502AC93DAC7ADAE56C09"/>
    <w:rsid w:val="00B3585A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C0CE30AA7F5445FDB78AD5F5584341B1">
    <w:name w:val="C0CE30AA7F5445FDB78AD5F5584341B1"/>
    <w:rsid w:val="00B3585A"/>
    <w:rPr>
      <w:rFonts w:eastAsiaTheme="minorHAnsi"/>
      <w:sz w:val="18"/>
      <w:lang w:eastAsia="en-US"/>
    </w:rPr>
  </w:style>
  <w:style w:type="paragraph" w:customStyle="1" w:styleId="CB523D4C613E4899A8261CE3C7A0BC9D">
    <w:name w:val="CB523D4C613E4899A8261CE3C7A0BC9D"/>
    <w:rsid w:val="00B3585A"/>
    <w:rPr>
      <w:rFonts w:eastAsiaTheme="minorHAnsi"/>
      <w:sz w:val="18"/>
      <w:lang w:eastAsia="en-US"/>
    </w:rPr>
  </w:style>
  <w:style w:type="paragraph" w:customStyle="1" w:styleId="83E9CF7568D94376BECBD06370BAEAC89">
    <w:name w:val="83E9CF7568D94376BECBD06370BAEAC89"/>
    <w:rsid w:val="00B3585A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D3D89D6664EC4DC1A5CC557390F9942A9">
    <w:name w:val="D3D89D6664EC4DC1A5CC557390F9942A9"/>
    <w:rsid w:val="00B3585A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0A0DCC1B6D8D4424884015973B9EC628">
    <w:name w:val="0A0DCC1B6D8D4424884015973B9EC628"/>
    <w:rsid w:val="00B3585A"/>
  </w:style>
  <w:style w:type="paragraph" w:customStyle="1" w:styleId="EFEC2EEC457B448FAC4494D4BCBF33BA">
    <w:name w:val="EFEC2EEC457B448FAC4494D4BCBF33BA"/>
    <w:rsid w:val="00B3585A"/>
  </w:style>
  <w:style w:type="paragraph" w:customStyle="1" w:styleId="F5D96B63698D441799EC1C96FA1C3D61">
    <w:name w:val="F5D96B63698D441799EC1C96FA1C3D61"/>
    <w:rsid w:val="00B3585A"/>
  </w:style>
  <w:style w:type="paragraph" w:customStyle="1" w:styleId="5D21C36014F74E7F8CAA577EC9B2B0D1">
    <w:name w:val="5D21C36014F74E7F8CAA577EC9B2B0D1"/>
    <w:rsid w:val="00B3585A"/>
  </w:style>
  <w:style w:type="paragraph" w:customStyle="1" w:styleId="2C44B993F8794EEABC79DD96E58C715C">
    <w:name w:val="2C44B993F8794EEABC79DD96E58C715C"/>
    <w:rsid w:val="00B3585A"/>
  </w:style>
  <w:style w:type="paragraph" w:customStyle="1" w:styleId="97CBD5E6D4CD4FE4BB3E78E588A73207">
    <w:name w:val="97CBD5E6D4CD4FE4BB3E78E588A73207"/>
    <w:rsid w:val="00B3585A"/>
  </w:style>
  <w:style w:type="paragraph" w:customStyle="1" w:styleId="54262BD9ABA0494E93E40640B58B1CCC">
    <w:name w:val="54262BD9ABA0494E93E40640B58B1CCC"/>
    <w:rsid w:val="00B3585A"/>
  </w:style>
  <w:style w:type="paragraph" w:customStyle="1" w:styleId="79835F05198A45FA8FE7FC56AC44B30D14">
    <w:name w:val="79835F05198A45FA8FE7FC56AC44B30D14"/>
    <w:rsid w:val="005728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0"/>
      <w:szCs w:val="32"/>
      <w:lang w:eastAsia="en-US"/>
    </w:rPr>
  </w:style>
  <w:style w:type="paragraph" w:customStyle="1" w:styleId="3BDE7840BAC7465AA0824E0BA16455CF9">
    <w:name w:val="3BDE7840BAC7465AA0824E0BA16455CF9"/>
    <w:rsid w:val="005728A6"/>
    <w:rPr>
      <w:rFonts w:eastAsiaTheme="minorHAnsi"/>
      <w:sz w:val="18"/>
      <w:lang w:eastAsia="en-US"/>
    </w:rPr>
  </w:style>
  <w:style w:type="paragraph" w:customStyle="1" w:styleId="FD7603011525497B986F196704FD18602">
    <w:name w:val="FD7603011525497B986F196704FD18602"/>
    <w:rsid w:val="005728A6"/>
    <w:rPr>
      <w:rFonts w:eastAsiaTheme="minorHAnsi"/>
      <w:sz w:val="18"/>
      <w:lang w:eastAsia="en-US"/>
    </w:rPr>
  </w:style>
  <w:style w:type="paragraph" w:customStyle="1" w:styleId="079C56B1EE5E44B083FF30DF309CA9041">
    <w:name w:val="079C56B1EE5E44B083FF30DF309CA9041"/>
    <w:rsid w:val="005728A6"/>
    <w:rPr>
      <w:rFonts w:eastAsiaTheme="minorHAnsi"/>
      <w:sz w:val="18"/>
      <w:lang w:eastAsia="en-US"/>
    </w:rPr>
  </w:style>
  <w:style w:type="paragraph" w:customStyle="1" w:styleId="98763046B9EA49DFBCC569AD987B47865">
    <w:name w:val="98763046B9EA49DFBCC569AD987B47865"/>
    <w:rsid w:val="005728A6"/>
    <w:rPr>
      <w:rFonts w:eastAsiaTheme="minorHAnsi"/>
      <w:sz w:val="18"/>
      <w:lang w:eastAsia="en-US"/>
    </w:rPr>
  </w:style>
  <w:style w:type="paragraph" w:customStyle="1" w:styleId="A2A77625011740F3935C7AA8F00C2BF05">
    <w:name w:val="A2A77625011740F3935C7AA8F00C2BF05"/>
    <w:rsid w:val="005728A6"/>
    <w:rPr>
      <w:rFonts w:eastAsiaTheme="minorHAnsi"/>
      <w:sz w:val="18"/>
      <w:lang w:eastAsia="en-US"/>
    </w:rPr>
  </w:style>
  <w:style w:type="paragraph" w:customStyle="1" w:styleId="015FD40F3B764073862EF4213C160FB35">
    <w:name w:val="015FD40F3B764073862EF4213C160FB35"/>
    <w:rsid w:val="005728A6"/>
    <w:rPr>
      <w:rFonts w:eastAsiaTheme="minorHAnsi"/>
      <w:sz w:val="18"/>
      <w:lang w:eastAsia="en-US"/>
    </w:rPr>
  </w:style>
  <w:style w:type="paragraph" w:customStyle="1" w:styleId="7E851F4BB3B444639A2C21B23D19D3705">
    <w:name w:val="7E851F4BB3B444639A2C21B23D19D3705"/>
    <w:rsid w:val="005728A6"/>
    <w:rPr>
      <w:rFonts w:eastAsiaTheme="minorHAnsi"/>
      <w:sz w:val="18"/>
      <w:lang w:eastAsia="en-US"/>
    </w:rPr>
  </w:style>
  <w:style w:type="paragraph" w:customStyle="1" w:styleId="712141C490454011ACCBCA721428EA6E5">
    <w:name w:val="712141C490454011ACCBCA721428EA6E5"/>
    <w:rsid w:val="005728A6"/>
    <w:rPr>
      <w:rFonts w:eastAsiaTheme="minorHAnsi"/>
      <w:sz w:val="18"/>
      <w:lang w:eastAsia="en-US"/>
    </w:rPr>
  </w:style>
  <w:style w:type="paragraph" w:customStyle="1" w:styleId="EEA9D1BC94644AE7AAD20B18A35FBC565">
    <w:name w:val="EEA9D1BC94644AE7AAD20B18A35FBC565"/>
    <w:rsid w:val="005728A6"/>
    <w:rPr>
      <w:rFonts w:eastAsiaTheme="minorHAnsi"/>
      <w:sz w:val="18"/>
      <w:lang w:eastAsia="en-US"/>
    </w:rPr>
  </w:style>
  <w:style w:type="paragraph" w:customStyle="1" w:styleId="6CBF732679444810855F513B9BB9B71B2">
    <w:name w:val="6CBF732679444810855F513B9BB9B71B2"/>
    <w:rsid w:val="005728A6"/>
    <w:rPr>
      <w:rFonts w:eastAsiaTheme="minorHAnsi"/>
      <w:sz w:val="18"/>
      <w:lang w:eastAsia="en-US"/>
    </w:rPr>
  </w:style>
  <w:style w:type="paragraph" w:customStyle="1" w:styleId="64B33A8B57874583B1249CEED5B5244E1">
    <w:name w:val="64B33A8B57874583B1249CEED5B5244E1"/>
    <w:rsid w:val="005728A6"/>
    <w:rPr>
      <w:rFonts w:eastAsiaTheme="minorHAnsi"/>
      <w:sz w:val="18"/>
      <w:lang w:eastAsia="en-US"/>
    </w:rPr>
  </w:style>
  <w:style w:type="paragraph" w:customStyle="1" w:styleId="214852B6E64C43449E1C8FE22CA49CEF3">
    <w:name w:val="214852B6E64C43449E1C8FE22CA49CEF3"/>
    <w:rsid w:val="005728A6"/>
    <w:rPr>
      <w:rFonts w:eastAsiaTheme="minorHAnsi"/>
      <w:sz w:val="18"/>
      <w:lang w:eastAsia="en-US"/>
    </w:rPr>
  </w:style>
  <w:style w:type="paragraph" w:customStyle="1" w:styleId="0BB0BCC3AAFD4CC2A65E9F2E67A845031">
    <w:name w:val="0BB0BCC3AAFD4CC2A65E9F2E67A845031"/>
    <w:rsid w:val="005728A6"/>
    <w:rPr>
      <w:rFonts w:eastAsiaTheme="minorHAnsi"/>
      <w:sz w:val="18"/>
      <w:lang w:eastAsia="en-US"/>
    </w:rPr>
  </w:style>
  <w:style w:type="paragraph" w:customStyle="1" w:styleId="B996F3915388490D9B1F8D02C9E075CD3">
    <w:name w:val="B996F3915388490D9B1F8D02C9E075CD3"/>
    <w:rsid w:val="005728A6"/>
    <w:rPr>
      <w:rFonts w:eastAsiaTheme="minorHAnsi"/>
      <w:sz w:val="18"/>
      <w:lang w:eastAsia="en-US"/>
    </w:rPr>
  </w:style>
  <w:style w:type="paragraph" w:customStyle="1" w:styleId="909CBA6150434F06A5AB5E0608F5CAD31">
    <w:name w:val="909CBA6150434F06A5AB5E0608F5CAD31"/>
    <w:rsid w:val="005728A6"/>
    <w:rPr>
      <w:rFonts w:eastAsiaTheme="minorHAnsi"/>
      <w:sz w:val="18"/>
      <w:lang w:eastAsia="en-US"/>
    </w:rPr>
  </w:style>
  <w:style w:type="paragraph" w:customStyle="1" w:styleId="683B6E2D828A47F48B4C72209A66EB1D3">
    <w:name w:val="683B6E2D828A47F48B4C72209A66EB1D3"/>
    <w:rsid w:val="005728A6"/>
    <w:rPr>
      <w:rFonts w:eastAsiaTheme="minorHAnsi"/>
      <w:sz w:val="18"/>
      <w:lang w:eastAsia="en-US"/>
    </w:rPr>
  </w:style>
  <w:style w:type="paragraph" w:customStyle="1" w:styleId="E8E41ADA56784D8B8CB9D89076A927BB1">
    <w:name w:val="E8E41ADA56784D8B8CB9D89076A927BB1"/>
    <w:rsid w:val="005728A6"/>
    <w:rPr>
      <w:rFonts w:eastAsiaTheme="minorHAnsi"/>
      <w:sz w:val="18"/>
      <w:lang w:eastAsia="en-US"/>
    </w:rPr>
  </w:style>
  <w:style w:type="paragraph" w:customStyle="1" w:styleId="19FBB1B9588145AD9AEE6B811E817FCF3">
    <w:name w:val="19FBB1B9588145AD9AEE6B811E817FCF3"/>
    <w:rsid w:val="005728A6"/>
    <w:rPr>
      <w:rFonts w:eastAsiaTheme="minorHAnsi"/>
      <w:sz w:val="18"/>
      <w:lang w:eastAsia="en-US"/>
    </w:rPr>
  </w:style>
  <w:style w:type="paragraph" w:customStyle="1" w:styleId="8D41551C34EE47D187265C406AC06B421">
    <w:name w:val="8D41551C34EE47D187265C406AC06B421"/>
    <w:rsid w:val="005728A6"/>
    <w:rPr>
      <w:rFonts w:eastAsiaTheme="minorHAnsi"/>
      <w:sz w:val="18"/>
      <w:lang w:eastAsia="en-US"/>
    </w:rPr>
  </w:style>
  <w:style w:type="paragraph" w:customStyle="1" w:styleId="44A44C69AA4642F5B98725203F8740991">
    <w:name w:val="44A44C69AA4642F5B98725203F8740991"/>
    <w:rsid w:val="005728A6"/>
    <w:rPr>
      <w:rFonts w:eastAsiaTheme="minorHAnsi"/>
      <w:sz w:val="18"/>
      <w:lang w:eastAsia="en-US"/>
    </w:rPr>
  </w:style>
  <w:style w:type="paragraph" w:customStyle="1" w:styleId="44C8A2A5E03D47A78F22753A5FA6DD3A1">
    <w:name w:val="44C8A2A5E03D47A78F22753A5FA6DD3A1"/>
    <w:rsid w:val="005728A6"/>
    <w:rPr>
      <w:rFonts w:eastAsiaTheme="minorHAnsi"/>
      <w:sz w:val="18"/>
      <w:lang w:eastAsia="en-US"/>
    </w:rPr>
  </w:style>
  <w:style w:type="paragraph" w:customStyle="1" w:styleId="1AF70F43337D4B03A21BBB9D71F41A601">
    <w:name w:val="1AF70F43337D4B03A21BBB9D71F41A601"/>
    <w:rsid w:val="005728A6"/>
    <w:rPr>
      <w:rFonts w:eastAsiaTheme="minorHAnsi"/>
      <w:sz w:val="18"/>
      <w:lang w:eastAsia="en-US"/>
    </w:rPr>
  </w:style>
  <w:style w:type="paragraph" w:customStyle="1" w:styleId="2810B47D7A02488DB5E5F0A15D2224901">
    <w:name w:val="2810B47D7A02488DB5E5F0A15D2224901"/>
    <w:rsid w:val="005728A6"/>
    <w:rPr>
      <w:rFonts w:eastAsiaTheme="minorHAnsi"/>
      <w:sz w:val="18"/>
      <w:lang w:eastAsia="en-US"/>
    </w:rPr>
  </w:style>
  <w:style w:type="paragraph" w:customStyle="1" w:styleId="5BB324D203BF4EE0881650AAE857B2821">
    <w:name w:val="5BB324D203BF4EE0881650AAE857B2821"/>
    <w:rsid w:val="005728A6"/>
    <w:rPr>
      <w:rFonts w:eastAsiaTheme="minorHAnsi"/>
      <w:sz w:val="18"/>
      <w:lang w:eastAsia="en-US"/>
    </w:rPr>
  </w:style>
  <w:style w:type="paragraph" w:customStyle="1" w:styleId="9796B6286AAA4E73959594B8C275434B1">
    <w:name w:val="9796B6286AAA4E73959594B8C275434B1"/>
    <w:rsid w:val="005728A6"/>
    <w:rPr>
      <w:rFonts w:eastAsiaTheme="minorHAnsi"/>
      <w:sz w:val="18"/>
      <w:lang w:eastAsia="en-US"/>
    </w:rPr>
  </w:style>
  <w:style w:type="paragraph" w:customStyle="1" w:styleId="AB4B15046DF540379CC1E099BDF9B6661">
    <w:name w:val="AB4B15046DF540379CC1E099BDF9B6661"/>
    <w:rsid w:val="005728A6"/>
    <w:rPr>
      <w:rFonts w:eastAsiaTheme="minorHAnsi"/>
      <w:sz w:val="18"/>
      <w:lang w:eastAsia="en-US"/>
    </w:rPr>
  </w:style>
  <w:style w:type="paragraph" w:customStyle="1" w:styleId="301BE351BC2F44F4BD0CC76379CD11821">
    <w:name w:val="301BE351BC2F44F4BD0CC76379CD11821"/>
    <w:rsid w:val="005728A6"/>
    <w:rPr>
      <w:rFonts w:eastAsiaTheme="minorHAnsi"/>
      <w:sz w:val="18"/>
      <w:lang w:eastAsia="en-US"/>
    </w:rPr>
  </w:style>
  <w:style w:type="paragraph" w:customStyle="1" w:styleId="5F670B4C3BAB4A369710C21F01324F861">
    <w:name w:val="5F670B4C3BAB4A369710C21F01324F861"/>
    <w:rsid w:val="005728A6"/>
    <w:rPr>
      <w:rFonts w:eastAsiaTheme="minorHAnsi"/>
      <w:sz w:val="18"/>
      <w:lang w:eastAsia="en-US"/>
    </w:rPr>
  </w:style>
  <w:style w:type="paragraph" w:customStyle="1" w:styleId="2C0557BD3C5D469084911EA91EAA4DFF1">
    <w:name w:val="2C0557BD3C5D469084911EA91EAA4DFF1"/>
    <w:rsid w:val="005728A6"/>
    <w:rPr>
      <w:rFonts w:eastAsiaTheme="minorHAnsi"/>
      <w:sz w:val="18"/>
      <w:lang w:eastAsia="en-US"/>
    </w:rPr>
  </w:style>
  <w:style w:type="paragraph" w:customStyle="1" w:styleId="8606EDC32EC24D0E8CBDE6330B3C2B201">
    <w:name w:val="8606EDC32EC24D0E8CBDE6330B3C2B201"/>
    <w:rsid w:val="005728A6"/>
    <w:rPr>
      <w:rFonts w:eastAsiaTheme="minorHAnsi"/>
      <w:sz w:val="18"/>
      <w:lang w:eastAsia="en-US"/>
    </w:rPr>
  </w:style>
  <w:style w:type="paragraph" w:customStyle="1" w:styleId="DB95F7954F324AB1A7931A0201DE2BFC1">
    <w:name w:val="DB95F7954F324AB1A7931A0201DE2BFC1"/>
    <w:rsid w:val="005728A6"/>
    <w:rPr>
      <w:rFonts w:eastAsiaTheme="minorHAnsi"/>
      <w:sz w:val="18"/>
      <w:lang w:eastAsia="en-US"/>
    </w:rPr>
  </w:style>
  <w:style w:type="paragraph" w:customStyle="1" w:styleId="B18AEB3CFD3744F2BDF6AEA211783A991">
    <w:name w:val="B18AEB3CFD3744F2BDF6AEA211783A991"/>
    <w:rsid w:val="005728A6"/>
    <w:rPr>
      <w:rFonts w:eastAsiaTheme="minorHAnsi"/>
      <w:sz w:val="18"/>
      <w:lang w:eastAsia="en-US"/>
    </w:rPr>
  </w:style>
  <w:style w:type="paragraph" w:customStyle="1" w:styleId="2567850C7AD64417A11D9470E4D84C851">
    <w:name w:val="2567850C7AD64417A11D9470E4D84C851"/>
    <w:rsid w:val="005728A6"/>
    <w:rPr>
      <w:rFonts w:eastAsiaTheme="minorHAnsi"/>
      <w:sz w:val="18"/>
      <w:lang w:eastAsia="en-US"/>
    </w:rPr>
  </w:style>
  <w:style w:type="paragraph" w:customStyle="1" w:styleId="5C567B73603D44ECBFC6D0C151CEA3391">
    <w:name w:val="5C567B73603D44ECBFC6D0C151CEA3391"/>
    <w:rsid w:val="005728A6"/>
    <w:rPr>
      <w:rFonts w:eastAsiaTheme="minorHAnsi"/>
      <w:sz w:val="18"/>
      <w:lang w:eastAsia="en-US"/>
    </w:rPr>
  </w:style>
  <w:style w:type="paragraph" w:customStyle="1" w:styleId="D793C8859C6841CD837DEC11217062A51">
    <w:name w:val="D793C8859C6841CD837DEC11217062A51"/>
    <w:rsid w:val="005728A6"/>
    <w:rPr>
      <w:rFonts w:eastAsiaTheme="minorHAnsi"/>
      <w:sz w:val="18"/>
      <w:lang w:eastAsia="en-US"/>
    </w:rPr>
  </w:style>
  <w:style w:type="paragraph" w:customStyle="1" w:styleId="A778135C411D4733992761DFE9BB24E71">
    <w:name w:val="A778135C411D4733992761DFE9BB24E71"/>
    <w:rsid w:val="005728A6"/>
    <w:rPr>
      <w:rFonts w:eastAsiaTheme="minorHAnsi"/>
      <w:sz w:val="18"/>
      <w:lang w:eastAsia="en-US"/>
    </w:rPr>
  </w:style>
  <w:style w:type="paragraph" w:customStyle="1" w:styleId="12AF2AA12CD2421F840AE639BD7D2D661">
    <w:name w:val="12AF2AA12CD2421F840AE639BD7D2D661"/>
    <w:rsid w:val="005728A6"/>
    <w:rPr>
      <w:rFonts w:eastAsiaTheme="minorHAnsi"/>
      <w:sz w:val="18"/>
      <w:lang w:eastAsia="en-US"/>
    </w:rPr>
  </w:style>
  <w:style w:type="paragraph" w:customStyle="1" w:styleId="9ECFBB13D72C4C4B8A7AC0392806C69B1">
    <w:name w:val="9ECFBB13D72C4C4B8A7AC0392806C69B1"/>
    <w:rsid w:val="005728A6"/>
    <w:rPr>
      <w:rFonts w:eastAsiaTheme="minorHAnsi"/>
      <w:sz w:val="18"/>
      <w:lang w:eastAsia="en-US"/>
    </w:rPr>
  </w:style>
  <w:style w:type="paragraph" w:customStyle="1" w:styleId="9F8CAE1D392B4ABE8E578CF81AC6528D1">
    <w:name w:val="9F8CAE1D392B4ABE8E578CF81AC6528D1"/>
    <w:rsid w:val="005728A6"/>
    <w:rPr>
      <w:rFonts w:eastAsiaTheme="minorHAnsi"/>
      <w:sz w:val="18"/>
      <w:lang w:eastAsia="en-US"/>
    </w:rPr>
  </w:style>
  <w:style w:type="paragraph" w:customStyle="1" w:styleId="A58B135D181544A6BB30A23F3736780C1">
    <w:name w:val="A58B135D181544A6BB30A23F3736780C1"/>
    <w:rsid w:val="005728A6"/>
    <w:rPr>
      <w:rFonts w:eastAsiaTheme="minorHAnsi"/>
      <w:sz w:val="18"/>
      <w:lang w:eastAsia="en-US"/>
    </w:rPr>
  </w:style>
  <w:style w:type="paragraph" w:customStyle="1" w:styleId="8FE04B6B95BA47C6B8D9BF2E4F30CC7B1">
    <w:name w:val="8FE04B6B95BA47C6B8D9BF2E4F30CC7B1"/>
    <w:rsid w:val="005728A6"/>
    <w:rPr>
      <w:rFonts w:eastAsiaTheme="minorHAnsi"/>
      <w:sz w:val="18"/>
      <w:lang w:eastAsia="en-US"/>
    </w:rPr>
  </w:style>
  <w:style w:type="paragraph" w:customStyle="1" w:styleId="15BBBF73B0AF4FA19AE30327B4CE63A41">
    <w:name w:val="15BBBF73B0AF4FA19AE30327B4CE63A41"/>
    <w:rsid w:val="005728A6"/>
    <w:rPr>
      <w:rFonts w:eastAsiaTheme="minorHAnsi"/>
      <w:sz w:val="18"/>
      <w:lang w:eastAsia="en-US"/>
    </w:rPr>
  </w:style>
  <w:style w:type="paragraph" w:customStyle="1" w:styleId="8F86137DDEDB49D5A3E9608592AFA2B81">
    <w:name w:val="8F86137DDEDB49D5A3E9608592AFA2B81"/>
    <w:rsid w:val="005728A6"/>
    <w:rPr>
      <w:rFonts w:eastAsiaTheme="minorHAnsi"/>
      <w:sz w:val="18"/>
      <w:lang w:eastAsia="en-US"/>
    </w:rPr>
  </w:style>
  <w:style w:type="paragraph" w:customStyle="1" w:styleId="5AB4EAB9B2D34C83B3177D0FCEB5639E1">
    <w:name w:val="5AB4EAB9B2D34C83B3177D0FCEB5639E1"/>
    <w:rsid w:val="005728A6"/>
    <w:rPr>
      <w:rFonts w:eastAsiaTheme="minorHAnsi"/>
      <w:sz w:val="18"/>
      <w:lang w:eastAsia="en-US"/>
    </w:rPr>
  </w:style>
  <w:style w:type="paragraph" w:customStyle="1" w:styleId="B4257D028CD24E26AFCCF29A7622C0A71">
    <w:name w:val="B4257D028CD24E26AFCCF29A7622C0A71"/>
    <w:rsid w:val="005728A6"/>
    <w:rPr>
      <w:rFonts w:eastAsiaTheme="minorHAnsi"/>
      <w:sz w:val="18"/>
      <w:lang w:eastAsia="en-US"/>
    </w:rPr>
  </w:style>
  <w:style w:type="paragraph" w:customStyle="1" w:styleId="D3D46DD2CDEB43F9AEA4A69964400A181">
    <w:name w:val="D3D46DD2CDEB43F9AEA4A69964400A181"/>
    <w:rsid w:val="005728A6"/>
    <w:rPr>
      <w:rFonts w:eastAsiaTheme="minorHAnsi"/>
      <w:sz w:val="18"/>
      <w:lang w:eastAsia="en-US"/>
    </w:rPr>
  </w:style>
  <w:style w:type="paragraph" w:customStyle="1" w:styleId="50257DBB23C8464CBB84B81389F847211">
    <w:name w:val="50257DBB23C8464CBB84B81389F847211"/>
    <w:rsid w:val="005728A6"/>
    <w:rPr>
      <w:rFonts w:eastAsiaTheme="minorHAnsi"/>
      <w:sz w:val="18"/>
      <w:lang w:eastAsia="en-US"/>
    </w:rPr>
  </w:style>
  <w:style w:type="paragraph" w:customStyle="1" w:styleId="28A0307A4CC64B7B94E1ED697FB854621">
    <w:name w:val="28A0307A4CC64B7B94E1ED697FB854621"/>
    <w:rsid w:val="005728A6"/>
    <w:rPr>
      <w:rFonts w:eastAsiaTheme="minorHAnsi"/>
      <w:sz w:val="18"/>
      <w:lang w:eastAsia="en-US"/>
    </w:rPr>
  </w:style>
  <w:style w:type="paragraph" w:customStyle="1" w:styleId="CB7879EA70554C1D97622414A280B3A91">
    <w:name w:val="CB7879EA70554C1D97622414A280B3A91"/>
    <w:rsid w:val="005728A6"/>
    <w:rPr>
      <w:rFonts w:eastAsiaTheme="minorHAnsi"/>
      <w:sz w:val="18"/>
      <w:lang w:eastAsia="en-US"/>
    </w:rPr>
  </w:style>
  <w:style w:type="paragraph" w:customStyle="1" w:styleId="543208A7676C4362B40B17DD2BE317421">
    <w:name w:val="543208A7676C4362B40B17DD2BE317421"/>
    <w:rsid w:val="005728A6"/>
    <w:rPr>
      <w:rFonts w:eastAsiaTheme="minorHAnsi"/>
      <w:sz w:val="18"/>
      <w:lang w:eastAsia="en-US"/>
    </w:rPr>
  </w:style>
  <w:style w:type="paragraph" w:customStyle="1" w:styleId="11D4B3272EDE4D0193DFD0EE050DBE141">
    <w:name w:val="11D4B3272EDE4D0193DFD0EE050DBE141"/>
    <w:rsid w:val="005728A6"/>
    <w:rPr>
      <w:rFonts w:eastAsiaTheme="minorHAnsi"/>
      <w:sz w:val="18"/>
      <w:lang w:eastAsia="en-US"/>
    </w:rPr>
  </w:style>
  <w:style w:type="paragraph" w:customStyle="1" w:styleId="5CFA7FBA024E4E2BBDFC49BE18D5E00B1">
    <w:name w:val="5CFA7FBA024E4E2BBDFC49BE18D5E00B1"/>
    <w:rsid w:val="005728A6"/>
    <w:rPr>
      <w:rFonts w:eastAsiaTheme="minorHAnsi"/>
      <w:sz w:val="18"/>
      <w:lang w:eastAsia="en-US"/>
    </w:rPr>
  </w:style>
  <w:style w:type="paragraph" w:customStyle="1" w:styleId="03A6707CC24549909FF56E09189D6B4C1">
    <w:name w:val="03A6707CC24549909FF56E09189D6B4C1"/>
    <w:rsid w:val="005728A6"/>
    <w:rPr>
      <w:rFonts w:eastAsiaTheme="minorHAnsi"/>
      <w:sz w:val="18"/>
      <w:lang w:eastAsia="en-US"/>
    </w:rPr>
  </w:style>
  <w:style w:type="paragraph" w:customStyle="1" w:styleId="4B7C5304ED5F4915BDBEC8F179429BEF1">
    <w:name w:val="4B7C5304ED5F4915BDBEC8F179429BEF1"/>
    <w:rsid w:val="005728A6"/>
    <w:rPr>
      <w:rFonts w:eastAsiaTheme="minorHAnsi"/>
      <w:sz w:val="18"/>
      <w:lang w:eastAsia="en-US"/>
    </w:rPr>
  </w:style>
  <w:style w:type="paragraph" w:customStyle="1" w:styleId="200DB0BBBEAC4A48A14AF8F6887DB13F1">
    <w:name w:val="200DB0BBBEAC4A48A14AF8F6887DB13F1"/>
    <w:rsid w:val="005728A6"/>
    <w:rPr>
      <w:rFonts w:eastAsiaTheme="minorHAnsi"/>
      <w:sz w:val="18"/>
      <w:lang w:eastAsia="en-US"/>
    </w:rPr>
  </w:style>
  <w:style w:type="paragraph" w:customStyle="1" w:styleId="AA839D4F7C494832BA78401D6B175F6C1">
    <w:name w:val="AA839D4F7C494832BA78401D6B175F6C1"/>
    <w:rsid w:val="005728A6"/>
    <w:rPr>
      <w:rFonts w:eastAsiaTheme="minorHAnsi"/>
      <w:sz w:val="18"/>
      <w:lang w:eastAsia="en-US"/>
    </w:rPr>
  </w:style>
  <w:style w:type="paragraph" w:customStyle="1" w:styleId="562E6444A8CB4C169E19D841EB967A501">
    <w:name w:val="562E6444A8CB4C169E19D841EB967A501"/>
    <w:rsid w:val="005728A6"/>
    <w:rPr>
      <w:rFonts w:eastAsiaTheme="minorHAnsi"/>
      <w:sz w:val="18"/>
      <w:lang w:eastAsia="en-US"/>
    </w:rPr>
  </w:style>
  <w:style w:type="paragraph" w:customStyle="1" w:styleId="5B730B879A2B4E3DB176E630BA04AB561">
    <w:name w:val="5B730B879A2B4E3DB176E630BA04AB561"/>
    <w:rsid w:val="005728A6"/>
    <w:rPr>
      <w:rFonts w:eastAsiaTheme="minorHAnsi"/>
      <w:sz w:val="18"/>
      <w:lang w:eastAsia="en-US"/>
    </w:rPr>
  </w:style>
  <w:style w:type="paragraph" w:customStyle="1" w:styleId="2F0D3E436ECD4322AD6B90F189E1062A1">
    <w:name w:val="2F0D3E436ECD4322AD6B90F189E1062A1"/>
    <w:rsid w:val="005728A6"/>
    <w:rPr>
      <w:rFonts w:eastAsiaTheme="minorHAnsi"/>
      <w:sz w:val="18"/>
      <w:lang w:eastAsia="en-US"/>
    </w:rPr>
  </w:style>
  <w:style w:type="paragraph" w:customStyle="1" w:styleId="0A0DCC1B6D8D4424884015973B9EC6281">
    <w:name w:val="0A0DCC1B6D8D4424884015973B9EC6281"/>
    <w:rsid w:val="005728A6"/>
    <w:rPr>
      <w:rFonts w:eastAsiaTheme="minorHAnsi"/>
      <w:sz w:val="18"/>
      <w:lang w:eastAsia="en-US"/>
    </w:rPr>
  </w:style>
  <w:style w:type="paragraph" w:customStyle="1" w:styleId="EFEC2EEC457B448FAC4494D4BCBF33BA1">
    <w:name w:val="EFEC2EEC457B448FAC4494D4BCBF33BA1"/>
    <w:rsid w:val="005728A6"/>
    <w:rPr>
      <w:rFonts w:eastAsiaTheme="minorHAnsi"/>
      <w:sz w:val="18"/>
      <w:lang w:eastAsia="en-US"/>
    </w:rPr>
  </w:style>
  <w:style w:type="paragraph" w:customStyle="1" w:styleId="F5D96B63698D441799EC1C96FA1C3D611">
    <w:name w:val="F5D96B63698D441799EC1C96FA1C3D611"/>
    <w:rsid w:val="005728A6"/>
    <w:rPr>
      <w:rFonts w:eastAsiaTheme="minorHAnsi"/>
      <w:sz w:val="18"/>
      <w:lang w:eastAsia="en-US"/>
    </w:rPr>
  </w:style>
  <w:style w:type="paragraph" w:customStyle="1" w:styleId="5D21C36014F74E7F8CAA577EC9B2B0D11">
    <w:name w:val="5D21C36014F74E7F8CAA577EC9B2B0D11"/>
    <w:rsid w:val="005728A6"/>
    <w:rPr>
      <w:rFonts w:eastAsiaTheme="minorHAnsi"/>
      <w:sz w:val="18"/>
      <w:lang w:eastAsia="en-US"/>
    </w:rPr>
  </w:style>
  <w:style w:type="paragraph" w:customStyle="1" w:styleId="2C44B993F8794EEABC79DD96E58C715C1">
    <w:name w:val="2C44B993F8794EEABC79DD96E58C715C1"/>
    <w:rsid w:val="005728A6"/>
    <w:rPr>
      <w:rFonts w:eastAsiaTheme="minorHAnsi"/>
      <w:sz w:val="18"/>
      <w:lang w:eastAsia="en-US"/>
    </w:rPr>
  </w:style>
  <w:style w:type="paragraph" w:customStyle="1" w:styleId="97CBD5E6D4CD4FE4BB3E78E588A732071">
    <w:name w:val="97CBD5E6D4CD4FE4BB3E78E588A732071"/>
    <w:rsid w:val="005728A6"/>
    <w:rPr>
      <w:rFonts w:eastAsiaTheme="minorHAnsi"/>
      <w:sz w:val="18"/>
      <w:lang w:eastAsia="en-US"/>
    </w:rPr>
  </w:style>
  <w:style w:type="paragraph" w:customStyle="1" w:styleId="54262BD9ABA0494E93E40640B58B1CCC1">
    <w:name w:val="54262BD9ABA0494E93E40640B58B1CCC1"/>
    <w:rsid w:val="005728A6"/>
    <w:rPr>
      <w:rFonts w:eastAsiaTheme="minorHAnsi"/>
      <w:sz w:val="18"/>
      <w:lang w:eastAsia="en-US"/>
    </w:rPr>
  </w:style>
  <w:style w:type="paragraph" w:customStyle="1" w:styleId="D725CE8598434A2BA3ED882244D6B4E31">
    <w:name w:val="D725CE8598434A2BA3ED882244D6B4E31"/>
    <w:rsid w:val="005728A6"/>
    <w:rPr>
      <w:rFonts w:eastAsiaTheme="minorHAnsi"/>
      <w:sz w:val="18"/>
      <w:lang w:eastAsia="en-US"/>
    </w:rPr>
  </w:style>
  <w:style w:type="paragraph" w:customStyle="1" w:styleId="D9D09D2195C54936B30C0184461D846F1">
    <w:name w:val="D9D09D2195C54936B30C0184461D846F1"/>
    <w:rsid w:val="005728A6"/>
    <w:rPr>
      <w:rFonts w:eastAsiaTheme="minorHAnsi"/>
      <w:sz w:val="18"/>
      <w:lang w:eastAsia="en-US"/>
    </w:rPr>
  </w:style>
  <w:style w:type="paragraph" w:customStyle="1" w:styleId="9D1AF9AE8BC94710A785B334852A42272">
    <w:name w:val="9D1AF9AE8BC94710A785B334852A42272"/>
    <w:rsid w:val="005728A6"/>
    <w:rPr>
      <w:rFonts w:eastAsiaTheme="minorHAnsi"/>
      <w:sz w:val="18"/>
      <w:lang w:eastAsia="en-US"/>
    </w:rPr>
  </w:style>
  <w:style w:type="paragraph" w:customStyle="1" w:styleId="FC412F763BB94C4487BE04ABCD8EB8412">
    <w:name w:val="FC412F763BB94C4487BE04ABCD8EB8412"/>
    <w:rsid w:val="005728A6"/>
    <w:rPr>
      <w:rFonts w:eastAsiaTheme="minorHAnsi"/>
      <w:sz w:val="18"/>
      <w:lang w:eastAsia="en-US"/>
    </w:rPr>
  </w:style>
  <w:style w:type="paragraph" w:customStyle="1" w:styleId="F7581E9A03F24D46B8CE358520B7C39F2">
    <w:name w:val="F7581E9A03F24D46B8CE358520B7C39F2"/>
    <w:rsid w:val="005728A6"/>
    <w:rPr>
      <w:rFonts w:eastAsiaTheme="minorHAnsi"/>
      <w:sz w:val="18"/>
      <w:lang w:eastAsia="en-US"/>
    </w:rPr>
  </w:style>
  <w:style w:type="paragraph" w:customStyle="1" w:styleId="240BD35D078E4099A222B8DB43ECFF4B2">
    <w:name w:val="240BD35D078E4099A222B8DB43ECFF4B2"/>
    <w:rsid w:val="005728A6"/>
    <w:rPr>
      <w:rFonts w:eastAsiaTheme="minorHAnsi"/>
      <w:sz w:val="18"/>
      <w:lang w:eastAsia="en-US"/>
    </w:rPr>
  </w:style>
  <w:style w:type="paragraph" w:customStyle="1" w:styleId="464A7B7911BD4A16BAB8BA605538F77B2">
    <w:name w:val="464A7B7911BD4A16BAB8BA605538F77B2"/>
    <w:rsid w:val="005728A6"/>
    <w:rPr>
      <w:rFonts w:eastAsiaTheme="minorHAnsi"/>
      <w:sz w:val="18"/>
      <w:lang w:eastAsia="en-US"/>
    </w:rPr>
  </w:style>
  <w:style w:type="paragraph" w:customStyle="1" w:styleId="033FBCB800524B3B9FF32521A9C448282">
    <w:name w:val="033FBCB800524B3B9FF32521A9C448282"/>
    <w:rsid w:val="005728A6"/>
    <w:rPr>
      <w:rFonts w:eastAsiaTheme="minorHAnsi"/>
      <w:sz w:val="18"/>
      <w:lang w:eastAsia="en-US"/>
    </w:rPr>
  </w:style>
  <w:style w:type="paragraph" w:customStyle="1" w:styleId="FC6E8C34738B413EB4637964ACB5B3FF1">
    <w:name w:val="FC6E8C34738B413EB4637964ACB5B3FF1"/>
    <w:rsid w:val="005728A6"/>
    <w:rPr>
      <w:rFonts w:eastAsiaTheme="minorHAnsi"/>
      <w:sz w:val="18"/>
      <w:lang w:eastAsia="en-US"/>
    </w:rPr>
  </w:style>
  <w:style w:type="paragraph" w:customStyle="1" w:styleId="FF41B0782CB442EAB52B694458AB99E11">
    <w:name w:val="FF41B0782CB442EAB52B694458AB99E11"/>
    <w:rsid w:val="005728A6"/>
    <w:rPr>
      <w:rFonts w:eastAsiaTheme="minorHAnsi"/>
      <w:sz w:val="18"/>
      <w:lang w:eastAsia="en-US"/>
    </w:rPr>
  </w:style>
  <w:style w:type="paragraph" w:customStyle="1" w:styleId="20BD7D67E6544C7FA41BEB27C0773B901">
    <w:name w:val="20BD7D67E6544C7FA41BEB27C0773B901"/>
    <w:rsid w:val="005728A6"/>
    <w:rPr>
      <w:rFonts w:eastAsiaTheme="minorHAnsi"/>
      <w:sz w:val="18"/>
      <w:lang w:eastAsia="en-US"/>
    </w:rPr>
  </w:style>
  <w:style w:type="paragraph" w:customStyle="1" w:styleId="476522A7EF174A8983636E90D2E87FF11">
    <w:name w:val="476522A7EF174A8983636E90D2E87FF11"/>
    <w:rsid w:val="005728A6"/>
    <w:rPr>
      <w:rFonts w:eastAsiaTheme="minorHAnsi"/>
      <w:sz w:val="18"/>
      <w:lang w:eastAsia="en-US"/>
    </w:rPr>
  </w:style>
  <w:style w:type="paragraph" w:customStyle="1" w:styleId="23D3F7B37FC44A50B190CE516A6F02B81">
    <w:name w:val="23D3F7B37FC44A50B190CE516A6F02B81"/>
    <w:rsid w:val="005728A6"/>
    <w:rPr>
      <w:rFonts w:eastAsiaTheme="minorHAnsi"/>
      <w:sz w:val="18"/>
      <w:lang w:eastAsia="en-US"/>
    </w:rPr>
  </w:style>
  <w:style w:type="paragraph" w:customStyle="1" w:styleId="C23E962E34024502AC93DAC7ADAE56C010">
    <w:name w:val="C23E962E34024502AC93DAC7ADAE56C010"/>
    <w:rsid w:val="005728A6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C0CE30AA7F5445FDB78AD5F5584341B11">
    <w:name w:val="C0CE30AA7F5445FDB78AD5F5584341B11"/>
    <w:rsid w:val="005728A6"/>
    <w:rPr>
      <w:rFonts w:eastAsiaTheme="minorHAnsi"/>
      <w:sz w:val="18"/>
      <w:lang w:eastAsia="en-US"/>
    </w:rPr>
  </w:style>
  <w:style w:type="paragraph" w:customStyle="1" w:styleId="CB523D4C613E4899A8261CE3C7A0BC9D1">
    <w:name w:val="CB523D4C613E4899A8261CE3C7A0BC9D1"/>
    <w:rsid w:val="005728A6"/>
    <w:rPr>
      <w:rFonts w:eastAsiaTheme="minorHAnsi"/>
      <w:sz w:val="18"/>
      <w:lang w:eastAsia="en-US"/>
    </w:rPr>
  </w:style>
  <w:style w:type="paragraph" w:customStyle="1" w:styleId="D3D89D6664EC4DC1A5CC557390F9942A10">
    <w:name w:val="D3D89D6664EC4DC1A5CC557390F9942A10"/>
    <w:rsid w:val="005728A6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79835F05198A45FA8FE7FC56AC44B30D15">
    <w:name w:val="79835F05198A45FA8FE7FC56AC44B30D15"/>
    <w:rsid w:val="005728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0"/>
      <w:szCs w:val="32"/>
      <w:lang w:eastAsia="en-US"/>
    </w:rPr>
  </w:style>
  <w:style w:type="paragraph" w:customStyle="1" w:styleId="3BDE7840BAC7465AA0824E0BA16455CF10">
    <w:name w:val="3BDE7840BAC7465AA0824E0BA16455CF10"/>
    <w:rsid w:val="005728A6"/>
    <w:rPr>
      <w:rFonts w:eastAsiaTheme="minorHAnsi"/>
      <w:sz w:val="18"/>
      <w:lang w:eastAsia="en-US"/>
    </w:rPr>
  </w:style>
  <w:style w:type="paragraph" w:customStyle="1" w:styleId="FD7603011525497B986F196704FD18603">
    <w:name w:val="FD7603011525497B986F196704FD18603"/>
    <w:rsid w:val="005728A6"/>
    <w:rPr>
      <w:rFonts w:eastAsiaTheme="minorHAnsi"/>
      <w:sz w:val="18"/>
      <w:lang w:eastAsia="en-US"/>
    </w:rPr>
  </w:style>
  <w:style w:type="paragraph" w:customStyle="1" w:styleId="079C56B1EE5E44B083FF30DF309CA9042">
    <w:name w:val="079C56B1EE5E44B083FF30DF309CA9042"/>
    <w:rsid w:val="005728A6"/>
    <w:rPr>
      <w:rFonts w:eastAsiaTheme="minorHAnsi"/>
      <w:sz w:val="18"/>
      <w:lang w:eastAsia="en-US"/>
    </w:rPr>
  </w:style>
  <w:style w:type="paragraph" w:customStyle="1" w:styleId="98763046B9EA49DFBCC569AD987B47866">
    <w:name w:val="98763046B9EA49DFBCC569AD987B47866"/>
    <w:rsid w:val="005728A6"/>
    <w:rPr>
      <w:rFonts w:eastAsiaTheme="minorHAnsi"/>
      <w:sz w:val="18"/>
      <w:lang w:eastAsia="en-US"/>
    </w:rPr>
  </w:style>
  <w:style w:type="paragraph" w:customStyle="1" w:styleId="A2A77625011740F3935C7AA8F00C2BF06">
    <w:name w:val="A2A77625011740F3935C7AA8F00C2BF06"/>
    <w:rsid w:val="005728A6"/>
    <w:rPr>
      <w:rFonts w:eastAsiaTheme="minorHAnsi"/>
      <w:sz w:val="18"/>
      <w:lang w:eastAsia="en-US"/>
    </w:rPr>
  </w:style>
  <w:style w:type="paragraph" w:customStyle="1" w:styleId="015FD40F3B764073862EF4213C160FB36">
    <w:name w:val="015FD40F3B764073862EF4213C160FB36"/>
    <w:rsid w:val="005728A6"/>
    <w:rPr>
      <w:rFonts w:eastAsiaTheme="minorHAnsi"/>
      <w:sz w:val="18"/>
      <w:lang w:eastAsia="en-US"/>
    </w:rPr>
  </w:style>
  <w:style w:type="paragraph" w:customStyle="1" w:styleId="7E851F4BB3B444639A2C21B23D19D3706">
    <w:name w:val="7E851F4BB3B444639A2C21B23D19D3706"/>
    <w:rsid w:val="005728A6"/>
    <w:rPr>
      <w:rFonts w:eastAsiaTheme="minorHAnsi"/>
      <w:sz w:val="18"/>
      <w:lang w:eastAsia="en-US"/>
    </w:rPr>
  </w:style>
  <w:style w:type="paragraph" w:customStyle="1" w:styleId="712141C490454011ACCBCA721428EA6E6">
    <w:name w:val="712141C490454011ACCBCA721428EA6E6"/>
    <w:rsid w:val="005728A6"/>
    <w:rPr>
      <w:rFonts w:eastAsiaTheme="minorHAnsi"/>
      <w:sz w:val="18"/>
      <w:lang w:eastAsia="en-US"/>
    </w:rPr>
  </w:style>
  <w:style w:type="paragraph" w:customStyle="1" w:styleId="EEA9D1BC94644AE7AAD20B18A35FBC566">
    <w:name w:val="EEA9D1BC94644AE7AAD20B18A35FBC566"/>
    <w:rsid w:val="005728A6"/>
    <w:rPr>
      <w:rFonts w:eastAsiaTheme="minorHAnsi"/>
      <w:sz w:val="18"/>
      <w:lang w:eastAsia="en-US"/>
    </w:rPr>
  </w:style>
  <w:style w:type="paragraph" w:customStyle="1" w:styleId="6CBF732679444810855F513B9BB9B71B3">
    <w:name w:val="6CBF732679444810855F513B9BB9B71B3"/>
    <w:rsid w:val="005728A6"/>
    <w:rPr>
      <w:rFonts w:eastAsiaTheme="minorHAnsi"/>
      <w:sz w:val="18"/>
      <w:lang w:eastAsia="en-US"/>
    </w:rPr>
  </w:style>
  <w:style w:type="paragraph" w:customStyle="1" w:styleId="64B33A8B57874583B1249CEED5B5244E2">
    <w:name w:val="64B33A8B57874583B1249CEED5B5244E2"/>
    <w:rsid w:val="005728A6"/>
    <w:rPr>
      <w:rFonts w:eastAsiaTheme="minorHAnsi"/>
      <w:sz w:val="18"/>
      <w:lang w:eastAsia="en-US"/>
    </w:rPr>
  </w:style>
  <w:style w:type="paragraph" w:customStyle="1" w:styleId="214852B6E64C43449E1C8FE22CA49CEF4">
    <w:name w:val="214852B6E64C43449E1C8FE22CA49CEF4"/>
    <w:rsid w:val="005728A6"/>
    <w:rPr>
      <w:rFonts w:eastAsiaTheme="minorHAnsi"/>
      <w:sz w:val="18"/>
      <w:lang w:eastAsia="en-US"/>
    </w:rPr>
  </w:style>
  <w:style w:type="paragraph" w:customStyle="1" w:styleId="0BB0BCC3AAFD4CC2A65E9F2E67A845032">
    <w:name w:val="0BB0BCC3AAFD4CC2A65E9F2E67A845032"/>
    <w:rsid w:val="005728A6"/>
    <w:rPr>
      <w:rFonts w:eastAsiaTheme="minorHAnsi"/>
      <w:sz w:val="18"/>
      <w:lang w:eastAsia="en-US"/>
    </w:rPr>
  </w:style>
  <w:style w:type="paragraph" w:customStyle="1" w:styleId="B996F3915388490D9B1F8D02C9E075CD4">
    <w:name w:val="B996F3915388490D9B1F8D02C9E075CD4"/>
    <w:rsid w:val="005728A6"/>
    <w:rPr>
      <w:rFonts w:eastAsiaTheme="minorHAnsi"/>
      <w:sz w:val="18"/>
      <w:lang w:eastAsia="en-US"/>
    </w:rPr>
  </w:style>
  <w:style w:type="paragraph" w:customStyle="1" w:styleId="909CBA6150434F06A5AB5E0608F5CAD32">
    <w:name w:val="909CBA6150434F06A5AB5E0608F5CAD32"/>
    <w:rsid w:val="005728A6"/>
    <w:rPr>
      <w:rFonts w:eastAsiaTheme="minorHAnsi"/>
      <w:sz w:val="18"/>
      <w:lang w:eastAsia="en-US"/>
    </w:rPr>
  </w:style>
  <w:style w:type="paragraph" w:customStyle="1" w:styleId="683B6E2D828A47F48B4C72209A66EB1D4">
    <w:name w:val="683B6E2D828A47F48B4C72209A66EB1D4"/>
    <w:rsid w:val="005728A6"/>
    <w:rPr>
      <w:rFonts w:eastAsiaTheme="minorHAnsi"/>
      <w:sz w:val="18"/>
      <w:lang w:eastAsia="en-US"/>
    </w:rPr>
  </w:style>
  <w:style w:type="paragraph" w:customStyle="1" w:styleId="E8E41ADA56784D8B8CB9D89076A927BB2">
    <w:name w:val="E8E41ADA56784D8B8CB9D89076A927BB2"/>
    <w:rsid w:val="005728A6"/>
    <w:rPr>
      <w:rFonts w:eastAsiaTheme="minorHAnsi"/>
      <w:sz w:val="18"/>
      <w:lang w:eastAsia="en-US"/>
    </w:rPr>
  </w:style>
  <w:style w:type="paragraph" w:customStyle="1" w:styleId="19FBB1B9588145AD9AEE6B811E817FCF4">
    <w:name w:val="19FBB1B9588145AD9AEE6B811E817FCF4"/>
    <w:rsid w:val="005728A6"/>
    <w:rPr>
      <w:rFonts w:eastAsiaTheme="minorHAnsi"/>
      <w:sz w:val="18"/>
      <w:lang w:eastAsia="en-US"/>
    </w:rPr>
  </w:style>
  <w:style w:type="paragraph" w:customStyle="1" w:styleId="8D41551C34EE47D187265C406AC06B422">
    <w:name w:val="8D41551C34EE47D187265C406AC06B422"/>
    <w:rsid w:val="005728A6"/>
    <w:rPr>
      <w:rFonts w:eastAsiaTheme="minorHAnsi"/>
      <w:sz w:val="18"/>
      <w:lang w:eastAsia="en-US"/>
    </w:rPr>
  </w:style>
  <w:style w:type="paragraph" w:customStyle="1" w:styleId="44A44C69AA4642F5B98725203F8740992">
    <w:name w:val="44A44C69AA4642F5B98725203F8740992"/>
    <w:rsid w:val="005728A6"/>
    <w:rPr>
      <w:rFonts w:eastAsiaTheme="minorHAnsi"/>
      <w:sz w:val="18"/>
      <w:lang w:eastAsia="en-US"/>
    </w:rPr>
  </w:style>
  <w:style w:type="paragraph" w:customStyle="1" w:styleId="44C8A2A5E03D47A78F22753A5FA6DD3A2">
    <w:name w:val="44C8A2A5E03D47A78F22753A5FA6DD3A2"/>
    <w:rsid w:val="005728A6"/>
    <w:rPr>
      <w:rFonts w:eastAsiaTheme="minorHAnsi"/>
      <w:sz w:val="18"/>
      <w:lang w:eastAsia="en-US"/>
    </w:rPr>
  </w:style>
  <w:style w:type="paragraph" w:customStyle="1" w:styleId="1AF70F43337D4B03A21BBB9D71F41A602">
    <w:name w:val="1AF70F43337D4B03A21BBB9D71F41A602"/>
    <w:rsid w:val="005728A6"/>
    <w:rPr>
      <w:rFonts w:eastAsiaTheme="minorHAnsi"/>
      <w:sz w:val="18"/>
      <w:lang w:eastAsia="en-US"/>
    </w:rPr>
  </w:style>
  <w:style w:type="paragraph" w:customStyle="1" w:styleId="2810B47D7A02488DB5E5F0A15D2224902">
    <w:name w:val="2810B47D7A02488DB5E5F0A15D2224902"/>
    <w:rsid w:val="005728A6"/>
    <w:rPr>
      <w:rFonts w:eastAsiaTheme="minorHAnsi"/>
      <w:sz w:val="18"/>
      <w:lang w:eastAsia="en-US"/>
    </w:rPr>
  </w:style>
  <w:style w:type="paragraph" w:customStyle="1" w:styleId="5BB324D203BF4EE0881650AAE857B2822">
    <w:name w:val="5BB324D203BF4EE0881650AAE857B2822"/>
    <w:rsid w:val="005728A6"/>
    <w:rPr>
      <w:rFonts w:eastAsiaTheme="minorHAnsi"/>
      <w:sz w:val="18"/>
      <w:lang w:eastAsia="en-US"/>
    </w:rPr>
  </w:style>
  <w:style w:type="paragraph" w:customStyle="1" w:styleId="9796B6286AAA4E73959594B8C275434B2">
    <w:name w:val="9796B6286AAA4E73959594B8C275434B2"/>
    <w:rsid w:val="005728A6"/>
    <w:rPr>
      <w:rFonts w:eastAsiaTheme="minorHAnsi"/>
      <w:sz w:val="18"/>
      <w:lang w:eastAsia="en-US"/>
    </w:rPr>
  </w:style>
  <w:style w:type="paragraph" w:customStyle="1" w:styleId="AB4B15046DF540379CC1E099BDF9B6662">
    <w:name w:val="AB4B15046DF540379CC1E099BDF9B6662"/>
    <w:rsid w:val="005728A6"/>
    <w:rPr>
      <w:rFonts w:eastAsiaTheme="minorHAnsi"/>
      <w:sz w:val="18"/>
      <w:lang w:eastAsia="en-US"/>
    </w:rPr>
  </w:style>
  <w:style w:type="paragraph" w:customStyle="1" w:styleId="301BE351BC2F44F4BD0CC76379CD11822">
    <w:name w:val="301BE351BC2F44F4BD0CC76379CD11822"/>
    <w:rsid w:val="005728A6"/>
    <w:rPr>
      <w:rFonts w:eastAsiaTheme="minorHAnsi"/>
      <w:sz w:val="18"/>
      <w:lang w:eastAsia="en-US"/>
    </w:rPr>
  </w:style>
  <w:style w:type="paragraph" w:customStyle="1" w:styleId="5F670B4C3BAB4A369710C21F01324F862">
    <w:name w:val="5F670B4C3BAB4A369710C21F01324F862"/>
    <w:rsid w:val="005728A6"/>
    <w:rPr>
      <w:rFonts w:eastAsiaTheme="minorHAnsi"/>
      <w:sz w:val="18"/>
      <w:lang w:eastAsia="en-US"/>
    </w:rPr>
  </w:style>
  <w:style w:type="paragraph" w:customStyle="1" w:styleId="2C0557BD3C5D469084911EA91EAA4DFF2">
    <w:name w:val="2C0557BD3C5D469084911EA91EAA4DFF2"/>
    <w:rsid w:val="005728A6"/>
    <w:rPr>
      <w:rFonts w:eastAsiaTheme="minorHAnsi"/>
      <w:sz w:val="18"/>
      <w:lang w:eastAsia="en-US"/>
    </w:rPr>
  </w:style>
  <w:style w:type="paragraph" w:customStyle="1" w:styleId="8606EDC32EC24D0E8CBDE6330B3C2B202">
    <w:name w:val="8606EDC32EC24D0E8CBDE6330B3C2B202"/>
    <w:rsid w:val="005728A6"/>
    <w:rPr>
      <w:rFonts w:eastAsiaTheme="minorHAnsi"/>
      <w:sz w:val="18"/>
      <w:lang w:eastAsia="en-US"/>
    </w:rPr>
  </w:style>
  <w:style w:type="paragraph" w:customStyle="1" w:styleId="DB95F7954F324AB1A7931A0201DE2BFC2">
    <w:name w:val="DB95F7954F324AB1A7931A0201DE2BFC2"/>
    <w:rsid w:val="005728A6"/>
    <w:rPr>
      <w:rFonts w:eastAsiaTheme="minorHAnsi"/>
      <w:sz w:val="18"/>
      <w:lang w:eastAsia="en-US"/>
    </w:rPr>
  </w:style>
  <w:style w:type="paragraph" w:customStyle="1" w:styleId="B18AEB3CFD3744F2BDF6AEA211783A992">
    <w:name w:val="B18AEB3CFD3744F2BDF6AEA211783A992"/>
    <w:rsid w:val="005728A6"/>
    <w:rPr>
      <w:rFonts w:eastAsiaTheme="minorHAnsi"/>
      <w:sz w:val="18"/>
      <w:lang w:eastAsia="en-US"/>
    </w:rPr>
  </w:style>
  <w:style w:type="paragraph" w:customStyle="1" w:styleId="2567850C7AD64417A11D9470E4D84C852">
    <w:name w:val="2567850C7AD64417A11D9470E4D84C852"/>
    <w:rsid w:val="005728A6"/>
    <w:rPr>
      <w:rFonts w:eastAsiaTheme="minorHAnsi"/>
      <w:sz w:val="18"/>
      <w:lang w:eastAsia="en-US"/>
    </w:rPr>
  </w:style>
  <w:style w:type="paragraph" w:customStyle="1" w:styleId="5C567B73603D44ECBFC6D0C151CEA3392">
    <w:name w:val="5C567B73603D44ECBFC6D0C151CEA3392"/>
    <w:rsid w:val="005728A6"/>
    <w:rPr>
      <w:rFonts w:eastAsiaTheme="minorHAnsi"/>
      <w:sz w:val="18"/>
      <w:lang w:eastAsia="en-US"/>
    </w:rPr>
  </w:style>
  <w:style w:type="paragraph" w:customStyle="1" w:styleId="D793C8859C6841CD837DEC11217062A52">
    <w:name w:val="D793C8859C6841CD837DEC11217062A52"/>
    <w:rsid w:val="005728A6"/>
    <w:rPr>
      <w:rFonts w:eastAsiaTheme="minorHAnsi"/>
      <w:sz w:val="18"/>
      <w:lang w:eastAsia="en-US"/>
    </w:rPr>
  </w:style>
  <w:style w:type="paragraph" w:customStyle="1" w:styleId="A778135C411D4733992761DFE9BB24E72">
    <w:name w:val="A778135C411D4733992761DFE9BB24E72"/>
    <w:rsid w:val="005728A6"/>
    <w:rPr>
      <w:rFonts w:eastAsiaTheme="minorHAnsi"/>
      <w:sz w:val="18"/>
      <w:lang w:eastAsia="en-US"/>
    </w:rPr>
  </w:style>
  <w:style w:type="paragraph" w:customStyle="1" w:styleId="12AF2AA12CD2421F840AE639BD7D2D662">
    <w:name w:val="12AF2AA12CD2421F840AE639BD7D2D662"/>
    <w:rsid w:val="005728A6"/>
    <w:rPr>
      <w:rFonts w:eastAsiaTheme="minorHAnsi"/>
      <w:sz w:val="18"/>
      <w:lang w:eastAsia="en-US"/>
    </w:rPr>
  </w:style>
  <w:style w:type="paragraph" w:customStyle="1" w:styleId="9ECFBB13D72C4C4B8A7AC0392806C69B2">
    <w:name w:val="9ECFBB13D72C4C4B8A7AC0392806C69B2"/>
    <w:rsid w:val="005728A6"/>
    <w:rPr>
      <w:rFonts w:eastAsiaTheme="minorHAnsi"/>
      <w:sz w:val="18"/>
      <w:lang w:eastAsia="en-US"/>
    </w:rPr>
  </w:style>
  <w:style w:type="paragraph" w:customStyle="1" w:styleId="9F8CAE1D392B4ABE8E578CF81AC6528D2">
    <w:name w:val="9F8CAE1D392B4ABE8E578CF81AC6528D2"/>
    <w:rsid w:val="005728A6"/>
    <w:rPr>
      <w:rFonts w:eastAsiaTheme="minorHAnsi"/>
      <w:sz w:val="18"/>
      <w:lang w:eastAsia="en-US"/>
    </w:rPr>
  </w:style>
  <w:style w:type="paragraph" w:customStyle="1" w:styleId="A58B135D181544A6BB30A23F3736780C2">
    <w:name w:val="A58B135D181544A6BB30A23F3736780C2"/>
    <w:rsid w:val="005728A6"/>
    <w:rPr>
      <w:rFonts w:eastAsiaTheme="minorHAnsi"/>
      <w:sz w:val="18"/>
      <w:lang w:eastAsia="en-US"/>
    </w:rPr>
  </w:style>
  <w:style w:type="paragraph" w:customStyle="1" w:styleId="8FE04B6B95BA47C6B8D9BF2E4F30CC7B2">
    <w:name w:val="8FE04B6B95BA47C6B8D9BF2E4F30CC7B2"/>
    <w:rsid w:val="005728A6"/>
    <w:rPr>
      <w:rFonts w:eastAsiaTheme="minorHAnsi"/>
      <w:sz w:val="18"/>
      <w:lang w:eastAsia="en-US"/>
    </w:rPr>
  </w:style>
  <w:style w:type="paragraph" w:customStyle="1" w:styleId="15BBBF73B0AF4FA19AE30327B4CE63A42">
    <w:name w:val="15BBBF73B0AF4FA19AE30327B4CE63A42"/>
    <w:rsid w:val="005728A6"/>
    <w:rPr>
      <w:rFonts w:eastAsiaTheme="minorHAnsi"/>
      <w:sz w:val="18"/>
      <w:lang w:eastAsia="en-US"/>
    </w:rPr>
  </w:style>
  <w:style w:type="paragraph" w:customStyle="1" w:styleId="8F86137DDEDB49D5A3E9608592AFA2B82">
    <w:name w:val="8F86137DDEDB49D5A3E9608592AFA2B82"/>
    <w:rsid w:val="005728A6"/>
    <w:rPr>
      <w:rFonts w:eastAsiaTheme="minorHAnsi"/>
      <w:sz w:val="18"/>
      <w:lang w:eastAsia="en-US"/>
    </w:rPr>
  </w:style>
  <w:style w:type="paragraph" w:customStyle="1" w:styleId="5AB4EAB9B2D34C83B3177D0FCEB5639E2">
    <w:name w:val="5AB4EAB9B2D34C83B3177D0FCEB5639E2"/>
    <w:rsid w:val="005728A6"/>
    <w:rPr>
      <w:rFonts w:eastAsiaTheme="minorHAnsi"/>
      <w:sz w:val="18"/>
      <w:lang w:eastAsia="en-US"/>
    </w:rPr>
  </w:style>
  <w:style w:type="paragraph" w:customStyle="1" w:styleId="B4257D028CD24E26AFCCF29A7622C0A72">
    <w:name w:val="B4257D028CD24E26AFCCF29A7622C0A72"/>
    <w:rsid w:val="005728A6"/>
    <w:rPr>
      <w:rFonts w:eastAsiaTheme="minorHAnsi"/>
      <w:sz w:val="18"/>
      <w:lang w:eastAsia="en-US"/>
    </w:rPr>
  </w:style>
  <w:style w:type="paragraph" w:customStyle="1" w:styleId="D3D46DD2CDEB43F9AEA4A69964400A182">
    <w:name w:val="D3D46DD2CDEB43F9AEA4A69964400A182"/>
    <w:rsid w:val="005728A6"/>
    <w:rPr>
      <w:rFonts w:eastAsiaTheme="minorHAnsi"/>
      <w:sz w:val="18"/>
      <w:lang w:eastAsia="en-US"/>
    </w:rPr>
  </w:style>
  <w:style w:type="paragraph" w:customStyle="1" w:styleId="50257DBB23C8464CBB84B81389F847212">
    <w:name w:val="50257DBB23C8464CBB84B81389F847212"/>
    <w:rsid w:val="005728A6"/>
    <w:rPr>
      <w:rFonts w:eastAsiaTheme="minorHAnsi"/>
      <w:sz w:val="18"/>
      <w:lang w:eastAsia="en-US"/>
    </w:rPr>
  </w:style>
  <w:style w:type="paragraph" w:customStyle="1" w:styleId="28A0307A4CC64B7B94E1ED697FB854622">
    <w:name w:val="28A0307A4CC64B7B94E1ED697FB854622"/>
    <w:rsid w:val="005728A6"/>
    <w:rPr>
      <w:rFonts w:eastAsiaTheme="minorHAnsi"/>
      <w:sz w:val="18"/>
      <w:lang w:eastAsia="en-US"/>
    </w:rPr>
  </w:style>
  <w:style w:type="paragraph" w:customStyle="1" w:styleId="CB7879EA70554C1D97622414A280B3A92">
    <w:name w:val="CB7879EA70554C1D97622414A280B3A92"/>
    <w:rsid w:val="005728A6"/>
    <w:rPr>
      <w:rFonts w:eastAsiaTheme="minorHAnsi"/>
      <w:sz w:val="18"/>
      <w:lang w:eastAsia="en-US"/>
    </w:rPr>
  </w:style>
  <w:style w:type="paragraph" w:customStyle="1" w:styleId="543208A7676C4362B40B17DD2BE317422">
    <w:name w:val="543208A7676C4362B40B17DD2BE317422"/>
    <w:rsid w:val="005728A6"/>
    <w:rPr>
      <w:rFonts w:eastAsiaTheme="minorHAnsi"/>
      <w:sz w:val="18"/>
      <w:lang w:eastAsia="en-US"/>
    </w:rPr>
  </w:style>
  <w:style w:type="paragraph" w:customStyle="1" w:styleId="11D4B3272EDE4D0193DFD0EE050DBE142">
    <w:name w:val="11D4B3272EDE4D0193DFD0EE050DBE142"/>
    <w:rsid w:val="005728A6"/>
    <w:rPr>
      <w:rFonts w:eastAsiaTheme="minorHAnsi"/>
      <w:sz w:val="18"/>
      <w:lang w:eastAsia="en-US"/>
    </w:rPr>
  </w:style>
  <w:style w:type="paragraph" w:customStyle="1" w:styleId="5CFA7FBA024E4E2BBDFC49BE18D5E00B2">
    <w:name w:val="5CFA7FBA024E4E2BBDFC49BE18D5E00B2"/>
    <w:rsid w:val="005728A6"/>
    <w:rPr>
      <w:rFonts w:eastAsiaTheme="minorHAnsi"/>
      <w:sz w:val="18"/>
      <w:lang w:eastAsia="en-US"/>
    </w:rPr>
  </w:style>
  <w:style w:type="paragraph" w:customStyle="1" w:styleId="03A6707CC24549909FF56E09189D6B4C2">
    <w:name w:val="03A6707CC24549909FF56E09189D6B4C2"/>
    <w:rsid w:val="005728A6"/>
    <w:rPr>
      <w:rFonts w:eastAsiaTheme="minorHAnsi"/>
      <w:sz w:val="18"/>
      <w:lang w:eastAsia="en-US"/>
    </w:rPr>
  </w:style>
  <w:style w:type="paragraph" w:customStyle="1" w:styleId="4B7C5304ED5F4915BDBEC8F179429BEF2">
    <w:name w:val="4B7C5304ED5F4915BDBEC8F179429BEF2"/>
    <w:rsid w:val="005728A6"/>
    <w:rPr>
      <w:rFonts w:eastAsiaTheme="minorHAnsi"/>
      <w:sz w:val="18"/>
      <w:lang w:eastAsia="en-US"/>
    </w:rPr>
  </w:style>
  <w:style w:type="paragraph" w:customStyle="1" w:styleId="200DB0BBBEAC4A48A14AF8F6887DB13F2">
    <w:name w:val="200DB0BBBEAC4A48A14AF8F6887DB13F2"/>
    <w:rsid w:val="005728A6"/>
    <w:rPr>
      <w:rFonts w:eastAsiaTheme="minorHAnsi"/>
      <w:sz w:val="18"/>
      <w:lang w:eastAsia="en-US"/>
    </w:rPr>
  </w:style>
  <w:style w:type="paragraph" w:customStyle="1" w:styleId="AA839D4F7C494832BA78401D6B175F6C2">
    <w:name w:val="AA839D4F7C494832BA78401D6B175F6C2"/>
    <w:rsid w:val="005728A6"/>
    <w:rPr>
      <w:rFonts w:eastAsiaTheme="minorHAnsi"/>
      <w:sz w:val="18"/>
      <w:lang w:eastAsia="en-US"/>
    </w:rPr>
  </w:style>
  <w:style w:type="paragraph" w:customStyle="1" w:styleId="562E6444A8CB4C169E19D841EB967A502">
    <w:name w:val="562E6444A8CB4C169E19D841EB967A502"/>
    <w:rsid w:val="005728A6"/>
    <w:rPr>
      <w:rFonts w:eastAsiaTheme="minorHAnsi"/>
      <w:sz w:val="18"/>
      <w:lang w:eastAsia="en-US"/>
    </w:rPr>
  </w:style>
  <w:style w:type="paragraph" w:customStyle="1" w:styleId="5B730B879A2B4E3DB176E630BA04AB562">
    <w:name w:val="5B730B879A2B4E3DB176E630BA04AB562"/>
    <w:rsid w:val="005728A6"/>
    <w:rPr>
      <w:rFonts w:eastAsiaTheme="minorHAnsi"/>
      <w:sz w:val="18"/>
      <w:lang w:eastAsia="en-US"/>
    </w:rPr>
  </w:style>
  <w:style w:type="paragraph" w:customStyle="1" w:styleId="2F0D3E436ECD4322AD6B90F189E1062A2">
    <w:name w:val="2F0D3E436ECD4322AD6B90F189E1062A2"/>
    <w:rsid w:val="005728A6"/>
    <w:rPr>
      <w:rFonts w:eastAsiaTheme="minorHAnsi"/>
      <w:sz w:val="18"/>
      <w:lang w:eastAsia="en-US"/>
    </w:rPr>
  </w:style>
  <w:style w:type="paragraph" w:customStyle="1" w:styleId="0A0DCC1B6D8D4424884015973B9EC6282">
    <w:name w:val="0A0DCC1B6D8D4424884015973B9EC6282"/>
    <w:rsid w:val="005728A6"/>
    <w:rPr>
      <w:rFonts w:eastAsiaTheme="minorHAnsi"/>
      <w:sz w:val="18"/>
      <w:lang w:eastAsia="en-US"/>
    </w:rPr>
  </w:style>
  <w:style w:type="paragraph" w:customStyle="1" w:styleId="EFEC2EEC457B448FAC4494D4BCBF33BA2">
    <w:name w:val="EFEC2EEC457B448FAC4494D4BCBF33BA2"/>
    <w:rsid w:val="005728A6"/>
    <w:rPr>
      <w:rFonts w:eastAsiaTheme="minorHAnsi"/>
      <w:sz w:val="18"/>
      <w:lang w:eastAsia="en-US"/>
    </w:rPr>
  </w:style>
  <w:style w:type="paragraph" w:customStyle="1" w:styleId="F5D96B63698D441799EC1C96FA1C3D612">
    <w:name w:val="F5D96B63698D441799EC1C96FA1C3D612"/>
    <w:rsid w:val="005728A6"/>
    <w:rPr>
      <w:rFonts w:eastAsiaTheme="minorHAnsi"/>
      <w:sz w:val="18"/>
      <w:lang w:eastAsia="en-US"/>
    </w:rPr>
  </w:style>
  <w:style w:type="paragraph" w:customStyle="1" w:styleId="5D21C36014F74E7F8CAA577EC9B2B0D12">
    <w:name w:val="5D21C36014F74E7F8CAA577EC9B2B0D12"/>
    <w:rsid w:val="005728A6"/>
    <w:rPr>
      <w:rFonts w:eastAsiaTheme="minorHAnsi"/>
      <w:sz w:val="18"/>
      <w:lang w:eastAsia="en-US"/>
    </w:rPr>
  </w:style>
  <w:style w:type="paragraph" w:customStyle="1" w:styleId="2C44B993F8794EEABC79DD96E58C715C2">
    <w:name w:val="2C44B993F8794EEABC79DD96E58C715C2"/>
    <w:rsid w:val="005728A6"/>
    <w:rPr>
      <w:rFonts w:eastAsiaTheme="minorHAnsi"/>
      <w:sz w:val="18"/>
      <w:lang w:eastAsia="en-US"/>
    </w:rPr>
  </w:style>
  <w:style w:type="paragraph" w:customStyle="1" w:styleId="97CBD5E6D4CD4FE4BB3E78E588A732072">
    <w:name w:val="97CBD5E6D4CD4FE4BB3E78E588A732072"/>
    <w:rsid w:val="005728A6"/>
    <w:rPr>
      <w:rFonts w:eastAsiaTheme="minorHAnsi"/>
      <w:sz w:val="18"/>
      <w:lang w:eastAsia="en-US"/>
    </w:rPr>
  </w:style>
  <w:style w:type="paragraph" w:customStyle="1" w:styleId="54262BD9ABA0494E93E40640B58B1CCC2">
    <w:name w:val="54262BD9ABA0494E93E40640B58B1CCC2"/>
    <w:rsid w:val="005728A6"/>
    <w:rPr>
      <w:rFonts w:eastAsiaTheme="minorHAnsi"/>
      <w:sz w:val="18"/>
      <w:lang w:eastAsia="en-US"/>
    </w:rPr>
  </w:style>
  <w:style w:type="paragraph" w:customStyle="1" w:styleId="D725CE8598434A2BA3ED882244D6B4E32">
    <w:name w:val="D725CE8598434A2BA3ED882244D6B4E32"/>
    <w:rsid w:val="005728A6"/>
    <w:rPr>
      <w:rFonts w:eastAsiaTheme="minorHAnsi"/>
      <w:sz w:val="18"/>
      <w:lang w:eastAsia="en-US"/>
    </w:rPr>
  </w:style>
  <w:style w:type="paragraph" w:customStyle="1" w:styleId="D9D09D2195C54936B30C0184461D846F2">
    <w:name w:val="D9D09D2195C54936B30C0184461D846F2"/>
    <w:rsid w:val="005728A6"/>
    <w:rPr>
      <w:rFonts w:eastAsiaTheme="minorHAnsi"/>
      <w:sz w:val="18"/>
      <w:lang w:eastAsia="en-US"/>
    </w:rPr>
  </w:style>
  <w:style w:type="paragraph" w:customStyle="1" w:styleId="9D1AF9AE8BC94710A785B334852A42273">
    <w:name w:val="9D1AF9AE8BC94710A785B334852A42273"/>
    <w:rsid w:val="005728A6"/>
    <w:rPr>
      <w:rFonts w:eastAsiaTheme="minorHAnsi"/>
      <w:sz w:val="18"/>
      <w:lang w:eastAsia="en-US"/>
    </w:rPr>
  </w:style>
  <w:style w:type="paragraph" w:customStyle="1" w:styleId="FC412F763BB94C4487BE04ABCD8EB8413">
    <w:name w:val="FC412F763BB94C4487BE04ABCD8EB8413"/>
    <w:rsid w:val="005728A6"/>
    <w:rPr>
      <w:rFonts w:eastAsiaTheme="minorHAnsi"/>
      <w:sz w:val="18"/>
      <w:lang w:eastAsia="en-US"/>
    </w:rPr>
  </w:style>
  <w:style w:type="paragraph" w:customStyle="1" w:styleId="F7581E9A03F24D46B8CE358520B7C39F3">
    <w:name w:val="F7581E9A03F24D46B8CE358520B7C39F3"/>
    <w:rsid w:val="005728A6"/>
    <w:rPr>
      <w:rFonts w:eastAsiaTheme="minorHAnsi"/>
      <w:sz w:val="18"/>
      <w:lang w:eastAsia="en-US"/>
    </w:rPr>
  </w:style>
  <w:style w:type="paragraph" w:customStyle="1" w:styleId="240BD35D078E4099A222B8DB43ECFF4B3">
    <w:name w:val="240BD35D078E4099A222B8DB43ECFF4B3"/>
    <w:rsid w:val="005728A6"/>
    <w:rPr>
      <w:rFonts w:eastAsiaTheme="minorHAnsi"/>
      <w:sz w:val="18"/>
      <w:lang w:eastAsia="en-US"/>
    </w:rPr>
  </w:style>
  <w:style w:type="paragraph" w:customStyle="1" w:styleId="464A7B7911BD4A16BAB8BA605538F77B3">
    <w:name w:val="464A7B7911BD4A16BAB8BA605538F77B3"/>
    <w:rsid w:val="005728A6"/>
    <w:rPr>
      <w:rFonts w:eastAsiaTheme="minorHAnsi"/>
      <w:sz w:val="18"/>
      <w:lang w:eastAsia="en-US"/>
    </w:rPr>
  </w:style>
  <w:style w:type="paragraph" w:customStyle="1" w:styleId="033FBCB800524B3B9FF32521A9C448283">
    <w:name w:val="033FBCB800524B3B9FF32521A9C448283"/>
    <w:rsid w:val="005728A6"/>
    <w:rPr>
      <w:rFonts w:eastAsiaTheme="minorHAnsi"/>
      <w:sz w:val="18"/>
      <w:lang w:eastAsia="en-US"/>
    </w:rPr>
  </w:style>
  <w:style w:type="paragraph" w:customStyle="1" w:styleId="FC6E8C34738B413EB4637964ACB5B3FF2">
    <w:name w:val="FC6E8C34738B413EB4637964ACB5B3FF2"/>
    <w:rsid w:val="005728A6"/>
    <w:rPr>
      <w:rFonts w:eastAsiaTheme="minorHAnsi"/>
      <w:sz w:val="18"/>
      <w:lang w:eastAsia="en-US"/>
    </w:rPr>
  </w:style>
  <w:style w:type="paragraph" w:customStyle="1" w:styleId="FF41B0782CB442EAB52B694458AB99E12">
    <w:name w:val="FF41B0782CB442EAB52B694458AB99E12"/>
    <w:rsid w:val="005728A6"/>
    <w:rPr>
      <w:rFonts w:eastAsiaTheme="minorHAnsi"/>
      <w:sz w:val="18"/>
      <w:lang w:eastAsia="en-US"/>
    </w:rPr>
  </w:style>
  <w:style w:type="paragraph" w:customStyle="1" w:styleId="20BD7D67E6544C7FA41BEB27C0773B902">
    <w:name w:val="20BD7D67E6544C7FA41BEB27C0773B902"/>
    <w:rsid w:val="005728A6"/>
    <w:rPr>
      <w:rFonts w:eastAsiaTheme="minorHAnsi"/>
      <w:sz w:val="18"/>
      <w:lang w:eastAsia="en-US"/>
    </w:rPr>
  </w:style>
  <w:style w:type="paragraph" w:customStyle="1" w:styleId="476522A7EF174A8983636E90D2E87FF12">
    <w:name w:val="476522A7EF174A8983636E90D2E87FF12"/>
    <w:rsid w:val="005728A6"/>
    <w:rPr>
      <w:rFonts w:eastAsiaTheme="minorHAnsi"/>
      <w:sz w:val="18"/>
      <w:lang w:eastAsia="en-US"/>
    </w:rPr>
  </w:style>
  <w:style w:type="paragraph" w:customStyle="1" w:styleId="23D3F7B37FC44A50B190CE516A6F02B82">
    <w:name w:val="23D3F7B37FC44A50B190CE516A6F02B82"/>
    <w:rsid w:val="005728A6"/>
    <w:rPr>
      <w:rFonts w:eastAsiaTheme="minorHAnsi"/>
      <w:sz w:val="18"/>
      <w:lang w:eastAsia="en-US"/>
    </w:rPr>
  </w:style>
  <w:style w:type="paragraph" w:customStyle="1" w:styleId="C23E962E34024502AC93DAC7ADAE56C011">
    <w:name w:val="C23E962E34024502AC93DAC7ADAE56C011"/>
    <w:rsid w:val="005728A6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C0CE30AA7F5445FDB78AD5F5584341B12">
    <w:name w:val="C0CE30AA7F5445FDB78AD5F5584341B12"/>
    <w:rsid w:val="005728A6"/>
    <w:rPr>
      <w:rFonts w:eastAsiaTheme="minorHAnsi"/>
      <w:sz w:val="18"/>
      <w:lang w:eastAsia="en-US"/>
    </w:rPr>
  </w:style>
  <w:style w:type="paragraph" w:customStyle="1" w:styleId="CB523D4C613E4899A8261CE3C7A0BC9D2">
    <w:name w:val="CB523D4C613E4899A8261CE3C7A0BC9D2"/>
    <w:rsid w:val="005728A6"/>
    <w:rPr>
      <w:rFonts w:eastAsiaTheme="minorHAnsi"/>
      <w:sz w:val="18"/>
      <w:lang w:eastAsia="en-US"/>
    </w:rPr>
  </w:style>
  <w:style w:type="paragraph" w:customStyle="1" w:styleId="D3D89D6664EC4DC1A5CC557390F9942A11">
    <w:name w:val="D3D89D6664EC4DC1A5CC557390F9942A11"/>
    <w:rsid w:val="005728A6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E3F3A5DD8C2941268682F30D76C1F127">
    <w:name w:val="E3F3A5DD8C2941268682F30D76C1F127"/>
    <w:rsid w:val="00931418"/>
  </w:style>
  <w:style w:type="paragraph" w:customStyle="1" w:styleId="ED7769CBA0184DC5A2CB795022A56D07">
    <w:name w:val="ED7769CBA0184DC5A2CB795022A56D07"/>
    <w:rsid w:val="0067651E"/>
  </w:style>
  <w:style w:type="paragraph" w:customStyle="1" w:styleId="F0995CF70FD44557AEDDD4253578E5C5">
    <w:name w:val="F0995CF70FD44557AEDDD4253578E5C5"/>
    <w:rsid w:val="001A5FED"/>
  </w:style>
  <w:style w:type="paragraph" w:customStyle="1" w:styleId="6F99AB8207204D719315E06E8F93FB3D">
    <w:name w:val="6F99AB8207204D719315E06E8F93FB3D"/>
    <w:rsid w:val="001A5FED"/>
  </w:style>
  <w:style w:type="paragraph" w:customStyle="1" w:styleId="08CD3352AFE0458386E3C6E80AAC3B2E">
    <w:name w:val="08CD3352AFE0458386E3C6E80AAC3B2E"/>
    <w:rsid w:val="001A5FED"/>
  </w:style>
  <w:style w:type="paragraph" w:customStyle="1" w:styleId="4E71BAA902554784A8496F32F624948D">
    <w:name w:val="4E71BAA902554784A8496F32F624948D"/>
    <w:rsid w:val="001A5FED"/>
  </w:style>
  <w:style w:type="paragraph" w:customStyle="1" w:styleId="7D36C41A598A4A6B9A4F51FDAA73B8DF">
    <w:name w:val="7D36C41A598A4A6B9A4F51FDAA73B8DF"/>
    <w:rsid w:val="001A5FED"/>
  </w:style>
  <w:style w:type="paragraph" w:customStyle="1" w:styleId="81A6A32302D848BA8C96BED2FFF37769">
    <w:name w:val="81A6A32302D848BA8C96BED2FFF37769"/>
    <w:rsid w:val="00D67B51"/>
  </w:style>
  <w:style w:type="paragraph" w:customStyle="1" w:styleId="0945A9F7A7A34559B050A3A6D6A29DB4">
    <w:name w:val="0945A9F7A7A34559B050A3A6D6A29DB4"/>
    <w:rsid w:val="00D67B51"/>
  </w:style>
  <w:style w:type="paragraph" w:customStyle="1" w:styleId="A4BEEBBC75F24F859128E1B6D3DC7AF8">
    <w:name w:val="A4BEEBBC75F24F859128E1B6D3DC7AF8"/>
    <w:rsid w:val="00D67B51"/>
  </w:style>
  <w:style w:type="paragraph" w:customStyle="1" w:styleId="BD74571EB5324C6F8C335BBF6113B383">
    <w:name w:val="BD74571EB5324C6F8C335BBF6113B383"/>
    <w:rsid w:val="00D67B51"/>
  </w:style>
  <w:style w:type="paragraph" w:customStyle="1" w:styleId="986E04329BA5410AB716E96B44AA8D5F">
    <w:name w:val="986E04329BA5410AB716E96B44AA8D5F"/>
    <w:rsid w:val="00D67B51"/>
  </w:style>
  <w:style w:type="paragraph" w:customStyle="1" w:styleId="5E4A5502EFDE4F83A8549C9CC9C17B91">
    <w:name w:val="5E4A5502EFDE4F83A8549C9CC9C17B91"/>
    <w:rsid w:val="00D67B51"/>
  </w:style>
  <w:style w:type="paragraph" w:customStyle="1" w:styleId="3FCC1DC1303D47618941FE456ED46C4A">
    <w:name w:val="3FCC1DC1303D47618941FE456ED46C4A"/>
    <w:rsid w:val="00D67B51"/>
  </w:style>
  <w:style w:type="paragraph" w:customStyle="1" w:styleId="42CF566479FF489CA2141D7C582B1466">
    <w:name w:val="42CF566479FF489CA2141D7C582B1466"/>
    <w:rsid w:val="0000692B"/>
  </w:style>
  <w:style w:type="paragraph" w:customStyle="1" w:styleId="6F1EC7AD31084F988478A53BAD2179B7">
    <w:name w:val="6F1EC7AD31084F988478A53BAD2179B7"/>
    <w:rsid w:val="0000692B"/>
  </w:style>
  <w:style w:type="paragraph" w:customStyle="1" w:styleId="3B8EFD9A66B74BB0A996DF3B89C7BCDB">
    <w:name w:val="3B8EFD9A66B74BB0A996DF3B89C7BCDB"/>
    <w:rsid w:val="0000692B"/>
  </w:style>
  <w:style w:type="paragraph" w:customStyle="1" w:styleId="8BE35F5629744FADBA75EEFC5257153C">
    <w:name w:val="8BE35F5629744FADBA75EEFC5257153C"/>
    <w:rsid w:val="0000692B"/>
  </w:style>
  <w:style w:type="paragraph" w:customStyle="1" w:styleId="119BD995A02A4515AFA38B1E5BB3D747">
    <w:name w:val="119BD995A02A4515AFA38B1E5BB3D747"/>
    <w:rsid w:val="0000692B"/>
  </w:style>
  <w:style w:type="paragraph" w:customStyle="1" w:styleId="0D329021BC7E4A05B32F3D74525E9EA0">
    <w:name w:val="0D329021BC7E4A05B32F3D74525E9EA0"/>
    <w:rsid w:val="0000692B"/>
  </w:style>
  <w:style w:type="paragraph" w:customStyle="1" w:styleId="880E6C2447EF4BEABD4BE144061505A9">
    <w:name w:val="880E6C2447EF4BEABD4BE144061505A9"/>
    <w:rsid w:val="00F007B9"/>
  </w:style>
  <w:style w:type="paragraph" w:customStyle="1" w:styleId="79835F05198A45FA8FE7FC56AC44B30D16">
    <w:name w:val="79835F05198A45FA8FE7FC56AC44B30D16"/>
    <w:rsid w:val="00F007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20"/>
      <w:szCs w:val="32"/>
      <w:lang w:eastAsia="en-US"/>
    </w:rPr>
  </w:style>
  <w:style w:type="paragraph" w:customStyle="1" w:styleId="A2A77625011740F3935C7AA8F00C2BF07">
    <w:name w:val="A2A77625011740F3935C7AA8F00C2BF07"/>
    <w:rsid w:val="00F007B9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42CF566479FF489CA2141D7C582B14661">
    <w:name w:val="42CF566479FF489CA2141D7C582B14661"/>
    <w:rsid w:val="00F007B9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6F1EC7AD31084F988478A53BAD2179B71">
    <w:name w:val="6F1EC7AD31084F988478A53BAD2179B71"/>
    <w:rsid w:val="00F007B9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3B8EFD9A66B74BB0A996DF3B89C7BCDB1">
    <w:name w:val="3B8EFD9A66B74BB0A996DF3B89C7BCDB1"/>
    <w:rsid w:val="00F007B9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7D2A4528103A42609036B9442CF9EB3D">
    <w:name w:val="7D2A4528103A42609036B9442CF9EB3D"/>
    <w:rsid w:val="00F007B9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0D329021BC7E4A05B32F3D74525E9EA01">
    <w:name w:val="0D329021BC7E4A05B32F3D74525E9EA01"/>
    <w:rsid w:val="00F007B9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6CBF732679444810855F513B9BB9B71B4">
    <w:name w:val="6CBF732679444810855F513B9BB9B71B4"/>
    <w:rsid w:val="00F007B9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64B33A8B57874583B1249CEED5B5244E3">
    <w:name w:val="64B33A8B57874583B1249CEED5B5244E3"/>
    <w:rsid w:val="00F007B9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214852B6E64C43449E1C8FE22CA49CEF5">
    <w:name w:val="214852B6E64C43449E1C8FE22CA49CEF5"/>
    <w:rsid w:val="00F007B9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0BB0BCC3AAFD4CC2A65E9F2E67A845033">
    <w:name w:val="0BB0BCC3AAFD4CC2A65E9F2E67A845033"/>
    <w:rsid w:val="00F007B9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B996F3915388490D9B1F8D02C9E075CD5">
    <w:name w:val="B996F3915388490D9B1F8D02C9E075CD5"/>
    <w:rsid w:val="00F007B9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909CBA6150434F06A5AB5E0608F5CAD33">
    <w:name w:val="909CBA6150434F06A5AB5E0608F5CAD33"/>
    <w:rsid w:val="00F007B9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683B6E2D828A47F48B4C72209A66EB1D5">
    <w:name w:val="683B6E2D828A47F48B4C72209A66EB1D5"/>
    <w:rsid w:val="00F007B9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E8E41ADA56784D8B8CB9D89076A927BB3">
    <w:name w:val="E8E41ADA56784D8B8CB9D89076A927BB3"/>
    <w:rsid w:val="00F007B9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19FBB1B9588145AD9AEE6B811E817FCF5">
    <w:name w:val="19FBB1B9588145AD9AEE6B811E817FCF5"/>
    <w:rsid w:val="00F007B9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8D41551C34EE47D187265C406AC06B423">
    <w:name w:val="8D41551C34EE47D187265C406AC06B423"/>
    <w:rsid w:val="00F007B9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44A44C69AA4642F5B98725203F8740993">
    <w:name w:val="44A44C69AA4642F5B98725203F8740993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44C8A2A5E03D47A78F22753A5FA6DD3A3">
    <w:name w:val="44C8A2A5E03D47A78F22753A5FA6DD3A3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1AF70F43337D4B03A21BBB9D71F41A603">
    <w:name w:val="1AF70F43337D4B03A21BBB9D71F41A603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2810B47D7A02488DB5E5F0A15D2224903">
    <w:name w:val="2810B47D7A02488DB5E5F0A15D2224903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5BB324D203BF4EE0881650AAE857B2823">
    <w:name w:val="5BB324D203BF4EE0881650AAE857B2823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9796B6286AAA4E73959594B8C275434B3">
    <w:name w:val="9796B6286AAA4E73959594B8C275434B3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AB4B15046DF540379CC1E099BDF9B6663">
    <w:name w:val="AB4B15046DF540379CC1E099BDF9B6663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301BE351BC2F44F4BD0CC76379CD11823">
    <w:name w:val="301BE351BC2F44F4BD0CC76379CD11823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5F670B4C3BAB4A369710C21F01324F863">
    <w:name w:val="5F670B4C3BAB4A369710C21F01324F863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2C0557BD3C5D469084911EA91EAA4DFF3">
    <w:name w:val="2C0557BD3C5D469084911EA91EAA4DFF3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8606EDC32EC24D0E8CBDE6330B3C2B203">
    <w:name w:val="8606EDC32EC24D0E8CBDE6330B3C2B203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DB95F7954F324AB1A7931A0201DE2BFC3">
    <w:name w:val="DB95F7954F324AB1A7931A0201DE2BFC3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B18AEB3CFD3744F2BDF6AEA211783A993">
    <w:name w:val="B18AEB3CFD3744F2BDF6AEA211783A993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2567850C7AD64417A11D9470E4D84C853">
    <w:name w:val="2567850C7AD64417A11D9470E4D84C853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5C567B73603D44ECBFC6D0C151CEA3393">
    <w:name w:val="5C567B73603D44ECBFC6D0C151CEA3393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D793C8859C6841CD837DEC11217062A53">
    <w:name w:val="D793C8859C6841CD837DEC11217062A53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A778135C411D4733992761DFE9BB24E73">
    <w:name w:val="A778135C411D4733992761DFE9BB24E73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12AF2AA12CD2421F840AE639BD7D2D663">
    <w:name w:val="12AF2AA12CD2421F840AE639BD7D2D663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9ECFBB13D72C4C4B8A7AC0392806C69B3">
    <w:name w:val="9ECFBB13D72C4C4B8A7AC0392806C69B3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9F8CAE1D392B4ABE8E578CF81AC6528D3">
    <w:name w:val="9F8CAE1D392B4ABE8E578CF81AC6528D3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A1C9EA21ADD642FD8888E56ADFEB1074">
    <w:name w:val="A1C9EA21ADD642FD8888E56ADFEB1074"/>
    <w:rsid w:val="00F007B9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9E7DB4F23E174804A1BF07BC21E6B6A6">
    <w:name w:val="9E7DB4F23E174804A1BF07BC21E6B6A6"/>
    <w:rsid w:val="00F007B9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75CFA9FCF30B4F538589F720C96BE518">
    <w:name w:val="75CFA9FCF30B4F538589F720C96BE518"/>
    <w:rsid w:val="00F007B9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FBEEE30CA59E4EFA84F7E23BF2A411AA">
    <w:name w:val="FBEEE30CA59E4EFA84F7E23BF2A411AA"/>
    <w:rsid w:val="00F007B9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D06D6F7F73D24DDEBD414FC67DE718CE">
    <w:name w:val="D06D6F7F73D24DDEBD414FC67DE718CE"/>
    <w:rsid w:val="00F007B9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56EBF62C15D041B58739BCD1DFE7A862">
    <w:name w:val="56EBF62C15D041B58739BCD1DFE7A862"/>
    <w:rsid w:val="00F007B9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796F369C2BA94C18A3314D8C98BF23CF">
    <w:name w:val="796F369C2BA94C18A3314D8C98BF23CF"/>
    <w:rsid w:val="00F007B9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14DEB649A7844040945A3026ED7C84F0">
    <w:name w:val="14DEB649A7844040945A3026ED7C84F0"/>
    <w:rsid w:val="00F007B9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FECFB8FCA06C4B0F9795586276FAE483">
    <w:name w:val="FECFB8FCA06C4B0F9795586276FAE483"/>
    <w:rsid w:val="00F007B9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BD29F951070645D197E6D71F7D16B256">
    <w:name w:val="BD29F951070645D197E6D71F7D16B256"/>
    <w:rsid w:val="00F007B9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7C39B400B8C5428DAF049AF405CF479C">
    <w:name w:val="7C39B400B8C5428DAF049AF405CF479C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54AD965D79F14C3D83268032137DF0B5">
    <w:name w:val="54AD965D79F14C3D83268032137DF0B5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90B5D773C998410A826B8EA693608C33">
    <w:name w:val="90B5D773C998410A826B8EA693608C33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BC6A014F1A6B46FAA48A73B607C19A51">
    <w:name w:val="BC6A014F1A6B46FAA48A73B607C19A51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717B91F353B24B7984E09D5B80440BB8">
    <w:name w:val="717B91F353B24B7984E09D5B80440BB8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1ACFFEBF25984502AA5FBC2B338F9E1C">
    <w:name w:val="1ACFFEBF25984502AA5FBC2B338F9E1C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F35973E900A44DE894A5C83E337F6C67">
    <w:name w:val="F35973E900A44DE894A5C83E337F6C67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A2ED19267DAD4FA7AC31444A4414F0D4">
    <w:name w:val="A2ED19267DAD4FA7AC31444A4414F0D4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4C436B97BCE243918133DC33D6F91073">
    <w:name w:val="4C436B97BCE243918133DC33D6F91073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428B0204194E4327A877239806B2E584">
    <w:name w:val="428B0204194E4327A877239806B2E584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289ADC453C994F899282F4A183BB625B">
    <w:name w:val="289ADC453C994F899282F4A183BB625B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C84EC4F16FFE4F1B9E9B46C9970A4B75">
    <w:name w:val="C84EC4F16FFE4F1B9E9B46C9970A4B75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0A0DCC1B6D8D4424884015973B9EC6283">
    <w:name w:val="0A0DCC1B6D8D4424884015973B9EC6283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D725CE8598434A2BA3ED882244D6B4E33">
    <w:name w:val="D725CE8598434A2BA3ED882244D6B4E33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D9D09D2195C54936B30C0184461D846F3">
    <w:name w:val="D9D09D2195C54936B30C0184461D846F3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9D1AF9AE8BC94710A785B334852A42274">
    <w:name w:val="9D1AF9AE8BC94710A785B334852A42274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FC412F763BB94C4487BE04ABCD8EB8414">
    <w:name w:val="FC412F763BB94C4487BE04ABCD8EB8414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F7581E9A03F24D46B8CE358520B7C39F4">
    <w:name w:val="F7581E9A03F24D46B8CE358520B7C39F4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240BD35D078E4099A222B8DB43ECFF4B4">
    <w:name w:val="240BD35D078E4099A222B8DB43ECFF4B4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464A7B7911BD4A16BAB8BA605538F77B4">
    <w:name w:val="464A7B7911BD4A16BAB8BA605538F77B4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033FBCB800524B3B9FF32521A9C448284">
    <w:name w:val="033FBCB800524B3B9FF32521A9C448284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FC6E8C34738B413EB4637964ACB5B3FF3">
    <w:name w:val="FC6E8C34738B413EB4637964ACB5B3FF3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7D36C41A598A4A6B9A4F51FDAA73B8DF1">
    <w:name w:val="7D36C41A598A4A6B9A4F51FDAA73B8DF1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20BD7D67E6544C7FA41BEB27C0773B903">
    <w:name w:val="20BD7D67E6544C7FA41BEB27C0773B903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476522A7EF174A8983636E90D2E87FF13">
    <w:name w:val="476522A7EF174A8983636E90D2E87FF13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23D3F7B37FC44A50B190CE516A6F02B83">
    <w:name w:val="23D3F7B37FC44A50B190CE516A6F02B83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C0CE30AA7F5445FDB78AD5F5584341B13">
    <w:name w:val="C0CE30AA7F5445FDB78AD5F5584341B13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CB523D4C613E4899A8261CE3C7A0BC9D3">
    <w:name w:val="CB523D4C613E4899A8261CE3C7A0BC9D3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79835F05198A45FA8FE7FC56AC44B30D17">
    <w:name w:val="79835F05198A45FA8FE7FC56AC44B30D17"/>
    <w:rsid w:val="00F007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20"/>
      <w:szCs w:val="32"/>
      <w:lang w:eastAsia="en-US"/>
    </w:rPr>
  </w:style>
  <w:style w:type="paragraph" w:customStyle="1" w:styleId="A2A77625011740F3935C7AA8F00C2BF08">
    <w:name w:val="A2A77625011740F3935C7AA8F00C2BF08"/>
    <w:rsid w:val="00F007B9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42CF566479FF489CA2141D7C582B14662">
    <w:name w:val="42CF566479FF489CA2141D7C582B14662"/>
    <w:rsid w:val="00F007B9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6F1EC7AD31084F988478A53BAD2179B72">
    <w:name w:val="6F1EC7AD31084F988478A53BAD2179B72"/>
    <w:rsid w:val="00F007B9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3B8EFD9A66B74BB0A996DF3B89C7BCDB2">
    <w:name w:val="3B8EFD9A66B74BB0A996DF3B89C7BCDB2"/>
    <w:rsid w:val="00F007B9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7D2A4528103A42609036B9442CF9EB3D1">
    <w:name w:val="7D2A4528103A42609036B9442CF9EB3D1"/>
    <w:rsid w:val="00F007B9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0D329021BC7E4A05B32F3D74525E9EA02">
    <w:name w:val="0D329021BC7E4A05B32F3D74525E9EA02"/>
    <w:rsid w:val="00F007B9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6CBF732679444810855F513B9BB9B71B5">
    <w:name w:val="6CBF732679444810855F513B9BB9B71B5"/>
    <w:rsid w:val="00F007B9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64B33A8B57874583B1249CEED5B5244E4">
    <w:name w:val="64B33A8B57874583B1249CEED5B5244E4"/>
    <w:rsid w:val="00F007B9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214852B6E64C43449E1C8FE22CA49CEF6">
    <w:name w:val="214852B6E64C43449E1C8FE22CA49CEF6"/>
    <w:rsid w:val="00F007B9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0BB0BCC3AAFD4CC2A65E9F2E67A845034">
    <w:name w:val="0BB0BCC3AAFD4CC2A65E9F2E67A845034"/>
    <w:rsid w:val="00F007B9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B996F3915388490D9B1F8D02C9E075CD6">
    <w:name w:val="B996F3915388490D9B1F8D02C9E075CD6"/>
    <w:rsid w:val="00F007B9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909CBA6150434F06A5AB5E0608F5CAD34">
    <w:name w:val="909CBA6150434F06A5AB5E0608F5CAD34"/>
    <w:rsid w:val="00F007B9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683B6E2D828A47F48B4C72209A66EB1D6">
    <w:name w:val="683B6E2D828A47F48B4C72209A66EB1D6"/>
    <w:rsid w:val="00F007B9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E8E41ADA56784D8B8CB9D89076A927BB4">
    <w:name w:val="E8E41ADA56784D8B8CB9D89076A927BB4"/>
    <w:rsid w:val="00F007B9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19FBB1B9588145AD9AEE6B811E817FCF6">
    <w:name w:val="19FBB1B9588145AD9AEE6B811E817FCF6"/>
    <w:rsid w:val="00F007B9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8D41551C34EE47D187265C406AC06B424">
    <w:name w:val="8D41551C34EE47D187265C406AC06B424"/>
    <w:rsid w:val="00F007B9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44A44C69AA4642F5B98725203F8740994">
    <w:name w:val="44A44C69AA4642F5B98725203F8740994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44C8A2A5E03D47A78F22753A5FA6DD3A4">
    <w:name w:val="44C8A2A5E03D47A78F22753A5FA6DD3A4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1AF70F43337D4B03A21BBB9D71F41A604">
    <w:name w:val="1AF70F43337D4B03A21BBB9D71F41A604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2810B47D7A02488DB5E5F0A15D2224904">
    <w:name w:val="2810B47D7A02488DB5E5F0A15D2224904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5BB324D203BF4EE0881650AAE857B2824">
    <w:name w:val="5BB324D203BF4EE0881650AAE857B2824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9796B6286AAA4E73959594B8C275434B4">
    <w:name w:val="9796B6286AAA4E73959594B8C275434B4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AB4B15046DF540379CC1E099BDF9B6664">
    <w:name w:val="AB4B15046DF540379CC1E099BDF9B6664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301BE351BC2F44F4BD0CC76379CD11824">
    <w:name w:val="301BE351BC2F44F4BD0CC76379CD11824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5F670B4C3BAB4A369710C21F01324F864">
    <w:name w:val="5F670B4C3BAB4A369710C21F01324F864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2C0557BD3C5D469084911EA91EAA4DFF4">
    <w:name w:val="2C0557BD3C5D469084911EA91EAA4DFF4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8606EDC32EC24D0E8CBDE6330B3C2B204">
    <w:name w:val="8606EDC32EC24D0E8CBDE6330B3C2B204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DB95F7954F324AB1A7931A0201DE2BFC4">
    <w:name w:val="DB95F7954F324AB1A7931A0201DE2BFC4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B18AEB3CFD3744F2BDF6AEA211783A994">
    <w:name w:val="B18AEB3CFD3744F2BDF6AEA211783A994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2567850C7AD64417A11D9470E4D84C854">
    <w:name w:val="2567850C7AD64417A11D9470E4D84C854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5C567B73603D44ECBFC6D0C151CEA3394">
    <w:name w:val="5C567B73603D44ECBFC6D0C151CEA3394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D793C8859C6841CD837DEC11217062A54">
    <w:name w:val="D793C8859C6841CD837DEC11217062A54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A778135C411D4733992761DFE9BB24E74">
    <w:name w:val="A778135C411D4733992761DFE9BB24E74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12AF2AA12CD2421F840AE639BD7D2D664">
    <w:name w:val="12AF2AA12CD2421F840AE639BD7D2D664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9ECFBB13D72C4C4B8A7AC0392806C69B4">
    <w:name w:val="9ECFBB13D72C4C4B8A7AC0392806C69B4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9F8CAE1D392B4ABE8E578CF81AC6528D4">
    <w:name w:val="9F8CAE1D392B4ABE8E578CF81AC6528D4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A1C9EA21ADD642FD8888E56ADFEB10741">
    <w:name w:val="A1C9EA21ADD642FD8888E56ADFEB10741"/>
    <w:rsid w:val="00F007B9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9E7DB4F23E174804A1BF07BC21E6B6A61">
    <w:name w:val="9E7DB4F23E174804A1BF07BC21E6B6A61"/>
    <w:rsid w:val="00F007B9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75CFA9FCF30B4F538589F720C96BE5181">
    <w:name w:val="75CFA9FCF30B4F538589F720C96BE5181"/>
    <w:rsid w:val="00F007B9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FBEEE30CA59E4EFA84F7E23BF2A411AA1">
    <w:name w:val="FBEEE30CA59E4EFA84F7E23BF2A411AA1"/>
    <w:rsid w:val="00F007B9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D06D6F7F73D24DDEBD414FC67DE718CE1">
    <w:name w:val="D06D6F7F73D24DDEBD414FC67DE718CE1"/>
    <w:rsid w:val="00F007B9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56EBF62C15D041B58739BCD1DFE7A8621">
    <w:name w:val="56EBF62C15D041B58739BCD1DFE7A8621"/>
    <w:rsid w:val="00F007B9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796F369C2BA94C18A3314D8C98BF23CF1">
    <w:name w:val="796F369C2BA94C18A3314D8C98BF23CF1"/>
    <w:rsid w:val="00F007B9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14DEB649A7844040945A3026ED7C84F01">
    <w:name w:val="14DEB649A7844040945A3026ED7C84F01"/>
    <w:rsid w:val="00F007B9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FECFB8FCA06C4B0F9795586276FAE4831">
    <w:name w:val="FECFB8FCA06C4B0F9795586276FAE4831"/>
    <w:rsid w:val="00F007B9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BD29F951070645D197E6D71F7D16B2561">
    <w:name w:val="BD29F951070645D197E6D71F7D16B2561"/>
    <w:rsid w:val="00F007B9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7C39B400B8C5428DAF049AF405CF479C1">
    <w:name w:val="7C39B400B8C5428DAF049AF405CF479C1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54AD965D79F14C3D83268032137DF0B51">
    <w:name w:val="54AD965D79F14C3D83268032137DF0B51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90B5D773C998410A826B8EA693608C331">
    <w:name w:val="90B5D773C998410A826B8EA693608C331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BC6A014F1A6B46FAA48A73B607C19A511">
    <w:name w:val="BC6A014F1A6B46FAA48A73B607C19A511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717B91F353B24B7984E09D5B80440BB81">
    <w:name w:val="717B91F353B24B7984E09D5B80440BB81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1ACFFEBF25984502AA5FBC2B338F9E1C1">
    <w:name w:val="1ACFFEBF25984502AA5FBC2B338F9E1C1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F35973E900A44DE894A5C83E337F6C671">
    <w:name w:val="F35973E900A44DE894A5C83E337F6C671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A2ED19267DAD4FA7AC31444A4414F0D41">
    <w:name w:val="A2ED19267DAD4FA7AC31444A4414F0D41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4C436B97BCE243918133DC33D6F910731">
    <w:name w:val="4C436B97BCE243918133DC33D6F910731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428B0204194E4327A877239806B2E5841">
    <w:name w:val="428B0204194E4327A877239806B2E5841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289ADC453C994F899282F4A183BB625B1">
    <w:name w:val="289ADC453C994F899282F4A183BB625B1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C84EC4F16FFE4F1B9E9B46C9970A4B751">
    <w:name w:val="C84EC4F16FFE4F1B9E9B46C9970A4B751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8068487708814E7CA4BAE322630CC37B">
    <w:name w:val="8068487708814E7CA4BAE322630CC37B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9A375EEB95FF481797113BA67245D76D">
    <w:name w:val="9A375EEB95FF481797113BA67245D76D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0102B5E397F0410EBB3D9AE14327800F">
    <w:name w:val="0102B5E397F0410EBB3D9AE14327800F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36524CB10EB540A19D7A3F72559E3361">
    <w:name w:val="36524CB10EB540A19D7A3F72559E3361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D725CE8598434A2BA3ED882244D6B4E34">
    <w:name w:val="D725CE8598434A2BA3ED882244D6B4E34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D9D09D2195C54936B30C0184461D846F4">
    <w:name w:val="D9D09D2195C54936B30C0184461D846F4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9D1AF9AE8BC94710A785B334852A42275">
    <w:name w:val="9D1AF9AE8BC94710A785B334852A42275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FC412F763BB94C4487BE04ABCD8EB8415">
    <w:name w:val="FC412F763BB94C4487BE04ABCD8EB8415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F7581E9A03F24D46B8CE358520B7C39F5">
    <w:name w:val="F7581E9A03F24D46B8CE358520B7C39F5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240BD35D078E4099A222B8DB43ECFF4B5">
    <w:name w:val="240BD35D078E4099A222B8DB43ECFF4B5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464A7B7911BD4A16BAB8BA605538F77B5">
    <w:name w:val="464A7B7911BD4A16BAB8BA605538F77B5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033FBCB800524B3B9FF32521A9C448285">
    <w:name w:val="033FBCB800524B3B9FF32521A9C448285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FC6E8C34738B413EB4637964ACB5B3FF4">
    <w:name w:val="FC6E8C34738B413EB4637964ACB5B3FF4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7D36C41A598A4A6B9A4F51FDAA73B8DF2">
    <w:name w:val="7D36C41A598A4A6B9A4F51FDAA73B8DF2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20BD7D67E6544C7FA41BEB27C0773B904">
    <w:name w:val="20BD7D67E6544C7FA41BEB27C0773B904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476522A7EF174A8983636E90D2E87FF14">
    <w:name w:val="476522A7EF174A8983636E90D2E87FF14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23D3F7B37FC44A50B190CE516A6F02B84">
    <w:name w:val="23D3F7B37FC44A50B190CE516A6F02B84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C0CE30AA7F5445FDB78AD5F5584341B14">
    <w:name w:val="C0CE30AA7F5445FDB78AD5F5584341B14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CB523D4C613E4899A8261CE3C7A0BC9D4">
    <w:name w:val="CB523D4C613E4899A8261CE3C7A0BC9D4"/>
    <w:rsid w:val="00F007B9"/>
    <w:rPr>
      <w:rFonts w:eastAsiaTheme="minorHAnsi"/>
      <w:color w:val="000000" w:themeColor="text1"/>
      <w:sz w:val="18"/>
      <w:lang w:eastAsia="en-US"/>
    </w:rPr>
  </w:style>
  <w:style w:type="paragraph" w:customStyle="1" w:styleId="79835F05198A45FA8FE7FC56AC44B30D18">
    <w:name w:val="79835F05198A45FA8FE7FC56AC44B30D18"/>
    <w:rsid w:val="006A06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20"/>
      <w:szCs w:val="32"/>
      <w:lang w:eastAsia="en-US"/>
    </w:rPr>
  </w:style>
  <w:style w:type="paragraph" w:customStyle="1" w:styleId="A2A77625011740F3935C7AA8F00C2BF09">
    <w:name w:val="A2A77625011740F3935C7AA8F00C2BF09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42CF566479FF489CA2141D7C582B14663">
    <w:name w:val="42CF566479FF489CA2141D7C582B14663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6F1EC7AD31084F988478A53BAD2179B73">
    <w:name w:val="6F1EC7AD31084F988478A53BAD2179B73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3B8EFD9A66B74BB0A996DF3B89C7BCDB3">
    <w:name w:val="3B8EFD9A66B74BB0A996DF3B89C7BCDB3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7D2A4528103A42609036B9442CF9EB3D2">
    <w:name w:val="7D2A4528103A42609036B9442CF9EB3D2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0D329021BC7E4A05B32F3D74525E9EA03">
    <w:name w:val="0D329021BC7E4A05B32F3D74525E9EA03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6CBF732679444810855F513B9BB9B71B6">
    <w:name w:val="6CBF732679444810855F513B9BB9B71B6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64B33A8B57874583B1249CEED5B5244E5">
    <w:name w:val="64B33A8B57874583B1249CEED5B5244E5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214852B6E64C43449E1C8FE22CA49CEF7">
    <w:name w:val="214852B6E64C43449E1C8FE22CA49CEF7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0BB0BCC3AAFD4CC2A65E9F2E67A845035">
    <w:name w:val="0BB0BCC3AAFD4CC2A65E9F2E67A845035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B996F3915388490D9B1F8D02C9E075CD7">
    <w:name w:val="B996F3915388490D9B1F8D02C9E075CD7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909CBA6150434F06A5AB5E0608F5CAD35">
    <w:name w:val="909CBA6150434F06A5AB5E0608F5CAD35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683B6E2D828A47F48B4C72209A66EB1D7">
    <w:name w:val="683B6E2D828A47F48B4C72209A66EB1D7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E8E41ADA56784D8B8CB9D89076A927BB5">
    <w:name w:val="E8E41ADA56784D8B8CB9D89076A927BB5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19FBB1B9588145AD9AEE6B811E817FCF7">
    <w:name w:val="19FBB1B9588145AD9AEE6B811E817FCF7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8D41551C34EE47D187265C406AC06B425">
    <w:name w:val="8D41551C34EE47D187265C406AC06B425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AD65BD48AEFA4640A9B21D996FAD6F27">
    <w:name w:val="AD65BD48AEFA4640A9B21D996FAD6F27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44C8A2A5E03D47A78F22753A5FA6DD3A5">
    <w:name w:val="44C8A2A5E03D47A78F22753A5FA6DD3A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1AF70F43337D4B03A21BBB9D71F41A605">
    <w:name w:val="1AF70F43337D4B03A21BBB9D71F41A60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2810B47D7A02488DB5E5F0A15D2224905">
    <w:name w:val="2810B47D7A02488DB5E5F0A15D222490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5BB324D203BF4EE0881650AAE857B2825">
    <w:name w:val="5BB324D203BF4EE0881650AAE857B282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9796B6286AAA4E73959594B8C275434B5">
    <w:name w:val="9796B6286AAA4E73959594B8C275434B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AB4B15046DF540379CC1E099BDF9B6665">
    <w:name w:val="AB4B15046DF540379CC1E099BDF9B666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301BE351BC2F44F4BD0CC76379CD11825">
    <w:name w:val="301BE351BC2F44F4BD0CC76379CD1182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5F670B4C3BAB4A369710C21F01324F865">
    <w:name w:val="5F670B4C3BAB4A369710C21F01324F86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2C0557BD3C5D469084911EA91EAA4DFF5">
    <w:name w:val="2C0557BD3C5D469084911EA91EAA4DFF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8606EDC32EC24D0E8CBDE6330B3C2B205">
    <w:name w:val="8606EDC32EC24D0E8CBDE6330B3C2B20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DB95F7954F324AB1A7931A0201DE2BFC5">
    <w:name w:val="DB95F7954F324AB1A7931A0201DE2BFC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B18AEB3CFD3744F2BDF6AEA211783A995">
    <w:name w:val="B18AEB3CFD3744F2BDF6AEA211783A99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2567850C7AD64417A11D9470E4D84C855">
    <w:name w:val="2567850C7AD64417A11D9470E4D84C85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5C567B73603D44ECBFC6D0C151CEA3395">
    <w:name w:val="5C567B73603D44ECBFC6D0C151CEA339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D793C8859C6841CD837DEC11217062A55">
    <w:name w:val="D793C8859C6841CD837DEC11217062A5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A778135C411D4733992761DFE9BB24E75">
    <w:name w:val="A778135C411D4733992761DFE9BB24E7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12AF2AA12CD2421F840AE639BD7D2D665">
    <w:name w:val="12AF2AA12CD2421F840AE639BD7D2D66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9ECFBB13D72C4C4B8A7AC0392806C69B5">
    <w:name w:val="9ECFBB13D72C4C4B8A7AC0392806C69B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9F8CAE1D392B4ABE8E578CF81AC6528D5">
    <w:name w:val="9F8CAE1D392B4ABE8E578CF81AC6528D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A1C9EA21ADD642FD8888E56ADFEB10742">
    <w:name w:val="A1C9EA21ADD642FD8888E56ADFEB10742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9E7DB4F23E174804A1BF07BC21E6B6A62">
    <w:name w:val="9E7DB4F23E174804A1BF07BC21E6B6A62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75CFA9FCF30B4F538589F720C96BE5182">
    <w:name w:val="75CFA9FCF30B4F538589F720C96BE5182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FBEEE30CA59E4EFA84F7E23BF2A411AA2">
    <w:name w:val="FBEEE30CA59E4EFA84F7E23BF2A411AA2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D06D6F7F73D24DDEBD414FC67DE718CE2">
    <w:name w:val="D06D6F7F73D24DDEBD414FC67DE718CE2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56EBF62C15D041B58739BCD1DFE7A8622">
    <w:name w:val="56EBF62C15D041B58739BCD1DFE7A8622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796F369C2BA94C18A3314D8C98BF23CF2">
    <w:name w:val="796F369C2BA94C18A3314D8C98BF23CF2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14DEB649A7844040945A3026ED7C84F02">
    <w:name w:val="14DEB649A7844040945A3026ED7C84F02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FECFB8FCA06C4B0F9795586276FAE4832">
    <w:name w:val="FECFB8FCA06C4B0F9795586276FAE4832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BD29F951070645D197E6D71F7D16B2562">
    <w:name w:val="BD29F951070645D197E6D71F7D16B2562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7C39B400B8C5428DAF049AF405CF479C2">
    <w:name w:val="7C39B400B8C5428DAF049AF405CF479C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54AD965D79F14C3D83268032137DF0B52">
    <w:name w:val="54AD965D79F14C3D83268032137DF0B5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90B5D773C998410A826B8EA693608C332">
    <w:name w:val="90B5D773C998410A826B8EA693608C33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BC6A014F1A6B46FAA48A73B607C19A512">
    <w:name w:val="BC6A014F1A6B46FAA48A73B607C19A51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717B91F353B24B7984E09D5B80440BB82">
    <w:name w:val="717B91F353B24B7984E09D5B80440BB8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1ACFFEBF25984502AA5FBC2B338F9E1C2">
    <w:name w:val="1ACFFEBF25984502AA5FBC2B338F9E1C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F35973E900A44DE894A5C83E337F6C672">
    <w:name w:val="F35973E900A44DE894A5C83E337F6C67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A2ED19267DAD4FA7AC31444A4414F0D42">
    <w:name w:val="A2ED19267DAD4FA7AC31444A4414F0D4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4C436B97BCE243918133DC33D6F910732">
    <w:name w:val="4C436B97BCE243918133DC33D6F91073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428B0204194E4327A877239806B2E5842">
    <w:name w:val="428B0204194E4327A877239806B2E584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0BB9307917004B599E45D1C093A8D7BF">
    <w:name w:val="0BB9307917004B599E45D1C093A8D7BF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BE75B9C032D44351A1CA8DCA20B0BE1F">
    <w:name w:val="BE75B9C032D44351A1CA8DCA20B0BE1F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289ADC453C994F899282F4A183BB625B2">
    <w:name w:val="289ADC453C994F899282F4A183BB625B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C84EC4F16FFE4F1B9E9B46C9970A4B752">
    <w:name w:val="C84EC4F16FFE4F1B9E9B46C9970A4B75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8068487708814E7CA4BAE322630CC37B1">
    <w:name w:val="8068487708814E7CA4BAE322630CC37B1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9A375EEB95FF481797113BA67245D76D1">
    <w:name w:val="9A375EEB95FF481797113BA67245D76D1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0102B5E397F0410EBB3D9AE14327800F1">
    <w:name w:val="0102B5E397F0410EBB3D9AE14327800F1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36524CB10EB540A19D7A3F72559E33611">
    <w:name w:val="36524CB10EB540A19D7A3F72559E33611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AC9086F973AD46A4871BCEA62DE10495">
    <w:name w:val="AC9086F973AD46A4871BCEA62DE1049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69AB17EF5C944D6DB3594907946B5502">
    <w:name w:val="69AB17EF5C944D6DB3594907946B550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E7BB0332AB7647DBA06D4AF86C3B4D37">
    <w:name w:val="E7BB0332AB7647DBA06D4AF86C3B4D37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EE6356AC242B41A5AB6EFFC8F04D254D">
    <w:name w:val="EE6356AC242B41A5AB6EFFC8F04D254D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9B1524B969274403814D51B26139172E">
    <w:name w:val="9B1524B969274403814D51B26139172E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3F3A53CA57E14BECBA689717F46B9FC1">
    <w:name w:val="3F3A53CA57E14BECBA689717F46B9FC1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7015AA0FFACD4C5BA0E3913AA2C8DAFD">
    <w:name w:val="7015AA0FFACD4C5BA0E3913AA2C8DAFD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1237D66AE0F342C68B8F5BD0D3257ADC">
    <w:name w:val="1237D66AE0F342C68B8F5BD0D3257ADC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315905EC82D3452EA1AC7FF1E79B4C9C">
    <w:name w:val="315905EC82D3452EA1AC7FF1E79B4C9C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FAE9B183F1064AB99DFA66CA07977E7D">
    <w:name w:val="FAE9B183F1064AB99DFA66CA07977E7D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E83D1BD4C27D4C059F18DFABF35824CF">
    <w:name w:val="E83D1BD4C27D4C059F18DFABF35824CF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192BBFBBF97D4343804BAADD1D34E349">
    <w:name w:val="192BBFBBF97D4343804BAADD1D34E349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B7EF9B486FA7435484ECF8CF9CCC818E">
    <w:name w:val="B7EF9B486FA7435484ECF8CF9CCC818E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760D0E676F604662A61D44039DB09665">
    <w:name w:val="760D0E676F604662A61D44039DB0966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EA5286A22C5449B4AE8D82149707C7ED">
    <w:name w:val="EA5286A22C5449B4AE8D82149707C7ED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460CF363CB194EB6AD8ABF4DD51F2F8D">
    <w:name w:val="460CF363CB194EB6AD8ABF4DD51F2F8D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1C82A9C59EC84A7BB175C62B0E382604">
    <w:name w:val="1C82A9C59EC84A7BB175C62B0E382604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6C5D35D084784B30B31BF4817E1890FD">
    <w:name w:val="6C5D35D084784B30B31BF4817E1890FD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9E9CD4FA4EA6457EB0AA8CFAFEFD2104">
    <w:name w:val="9E9CD4FA4EA6457EB0AA8CFAFEFD2104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C4630FBE396B46E4B1D2AC47CE769B5B">
    <w:name w:val="C4630FBE396B46E4B1D2AC47CE769B5B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C9AFA9F6E56F42A38FE6BC3E8148EF7E">
    <w:name w:val="C9AFA9F6E56F42A38FE6BC3E8148EF7E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3E289529D1224AA493ABC5926D08FAE5">
    <w:name w:val="3E289529D1224AA493ABC5926D08FAE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86692643CBAF44B5A8DF3F6A84037896">
    <w:name w:val="86692643CBAF44B5A8DF3F6A8403789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25B51D1FB7704844AA971E1750C97653">
    <w:name w:val="25B51D1FB7704844AA971E1750C97653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65CFDC8FCFCF4A75BBA2E4143BD35F2D">
    <w:name w:val="65CFDC8FCFCF4A75BBA2E4143BD35F2D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B0E98A4CA01F42049FBA3A0DA57FCC56">
    <w:name w:val="B0E98A4CA01F42049FBA3A0DA57FCC5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9D1AF9AE8BC94710A785B334852A42276">
    <w:name w:val="9D1AF9AE8BC94710A785B334852A4227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FC412F763BB94C4487BE04ABCD8EB8416">
    <w:name w:val="FC412F763BB94C4487BE04ABCD8EB841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F7581E9A03F24D46B8CE358520B7C39F6">
    <w:name w:val="F7581E9A03F24D46B8CE358520B7C39F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240BD35D078E4099A222B8DB43ECFF4B6">
    <w:name w:val="240BD35D078E4099A222B8DB43ECFF4B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464A7B7911BD4A16BAB8BA605538F77B6">
    <w:name w:val="464A7B7911BD4A16BAB8BA605538F77B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033FBCB800524B3B9FF32521A9C448286">
    <w:name w:val="033FBCB800524B3B9FF32521A9C44828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FC6E8C34738B413EB4637964ACB5B3FF5">
    <w:name w:val="FC6E8C34738B413EB4637964ACB5B3FF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7D36C41A598A4A6B9A4F51FDAA73B8DF3">
    <w:name w:val="7D36C41A598A4A6B9A4F51FDAA73B8DF3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20BD7D67E6544C7FA41BEB27C0773B905">
    <w:name w:val="20BD7D67E6544C7FA41BEB27C0773B90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476522A7EF174A8983636E90D2E87FF15">
    <w:name w:val="476522A7EF174A8983636E90D2E87FF1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23D3F7B37FC44A50B190CE516A6F02B85">
    <w:name w:val="23D3F7B37FC44A50B190CE516A6F02B8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C0CE30AA7F5445FDB78AD5F5584341B15">
    <w:name w:val="C0CE30AA7F5445FDB78AD5F5584341B1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CB523D4C613E4899A8261CE3C7A0BC9D5">
    <w:name w:val="CB523D4C613E4899A8261CE3C7A0BC9D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79835F05198A45FA8FE7FC56AC44B30D19">
    <w:name w:val="79835F05198A45FA8FE7FC56AC44B30D19"/>
    <w:rsid w:val="006A06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20"/>
      <w:szCs w:val="32"/>
      <w:lang w:eastAsia="en-US"/>
    </w:rPr>
  </w:style>
  <w:style w:type="paragraph" w:customStyle="1" w:styleId="A2A77625011740F3935C7AA8F00C2BF010">
    <w:name w:val="A2A77625011740F3935C7AA8F00C2BF010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42CF566479FF489CA2141D7C582B14664">
    <w:name w:val="42CF566479FF489CA2141D7C582B14664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6F1EC7AD31084F988478A53BAD2179B74">
    <w:name w:val="6F1EC7AD31084F988478A53BAD2179B74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3B8EFD9A66B74BB0A996DF3B89C7BCDB4">
    <w:name w:val="3B8EFD9A66B74BB0A996DF3B89C7BCDB4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7D2A4528103A42609036B9442CF9EB3D3">
    <w:name w:val="7D2A4528103A42609036B9442CF9EB3D3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0D329021BC7E4A05B32F3D74525E9EA04">
    <w:name w:val="0D329021BC7E4A05B32F3D74525E9EA04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6CBF732679444810855F513B9BB9B71B7">
    <w:name w:val="6CBF732679444810855F513B9BB9B71B7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64B33A8B57874583B1249CEED5B5244E6">
    <w:name w:val="64B33A8B57874583B1249CEED5B5244E6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214852B6E64C43449E1C8FE22CA49CEF8">
    <w:name w:val="214852B6E64C43449E1C8FE22CA49CEF8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0BB0BCC3AAFD4CC2A65E9F2E67A845036">
    <w:name w:val="0BB0BCC3AAFD4CC2A65E9F2E67A845036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B996F3915388490D9B1F8D02C9E075CD8">
    <w:name w:val="B996F3915388490D9B1F8D02C9E075CD8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909CBA6150434F06A5AB5E0608F5CAD36">
    <w:name w:val="909CBA6150434F06A5AB5E0608F5CAD36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683B6E2D828A47F48B4C72209A66EB1D8">
    <w:name w:val="683B6E2D828A47F48B4C72209A66EB1D8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E8E41ADA56784D8B8CB9D89076A927BB6">
    <w:name w:val="E8E41ADA56784D8B8CB9D89076A927BB6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19FBB1B9588145AD9AEE6B811E817FCF8">
    <w:name w:val="19FBB1B9588145AD9AEE6B811E817FCF8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8D41551C34EE47D187265C406AC06B426">
    <w:name w:val="8D41551C34EE47D187265C406AC06B426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AD65BD48AEFA4640A9B21D996FAD6F271">
    <w:name w:val="AD65BD48AEFA4640A9B21D996FAD6F271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44C8A2A5E03D47A78F22753A5FA6DD3A6">
    <w:name w:val="44C8A2A5E03D47A78F22753A5FA6DD3A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1AF70F43337D4B03A21BBB9D71F41A606">
    <w:name w:val="1AF70F43337D4B03A21BBB9D71F41A60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2810B47D7A02488DB5E5F0A15D2224906">
    <w:name w:val="2810B47D7A02488DB5E5F0A15D222490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5BB324D203BF4EE0881650AAE857B2826">
    <w:name w:val="5BB324D203BF4EE0881650AAE857B282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9796B6286AAA4E73959594B8C275434B6">
    <w:name w:val="9796B6286AAA4E73959594B8C275434B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AB4B15046DF540379CC1E099BDF9B6666">
    <w:name w:val="AB4B15046DF540379CC1E099BDF9B666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301BE351BC2F44F4BD0CC76379CD11826">
    <w:name w:val="301BE351BC2F44F4BD0CC76379CD1182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5F670B4C3BAB4A369710C21F01324F866">
    <w:name w:val="5F670B4C3BAB4A369710C21F01324F86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2C0557BD3C5D469084911EA91EAA4DFF6">
    <w:name w:val="2C0557BD3C5D469084911EA91EAA4DFF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8606EDC32EC24D0E8CBDE6330B3C2B206">
    <w:name w:val="8606EDC32EC24D0E8CBDE6330B3C2B20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DB95F7954F324AB1A7931A0201DE2BFC6">
    <w:name w:val="DB95F7954F324AB1A7931A0201DE2BFC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B18AEB3CFD3744F2BDF6AEA211783A996">
    <w:name w:val="B18AEB3CFD3744F2BDF6AEA211783A99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2567850C7AD64417A11D9470E4D84C856">
    <w:name w:val="2567850C7AD64417A11D9470E4D84C85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5C567B73603D44ECBFC6D0C151CEA3396">
    <w:name w:val="5C567B73603D44ECBFC6D0C151CEA339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D793C8859C6841CD837DEC11217062A56">
    <w:name w:val="D793C8859C6841CD837DEC11217062A5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A778135C411D4733992761DFE9BB24E76">
    <w:name w:val="A778135C411D4733992761DFE9BB24E7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12AF2AA12CD2421F840AE639BD7D2D666">
    <w:name w:val="12AF2AA12CD2421F840AE639BD7D2D66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9ECFBB13D72C4C4B8A7AC0392806C69B6">
    <w:name w:val="9ECFBB13D72C4C4B8A7AC0392806C69B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9F8CAE1D392B4ABE8E578CF81AC6528D6">
    <w:name w:val="9F8CAE1D392B4ABE8E578CF81AC6528D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A1C9EA21ADD642FD8888E56ADFEB10743">
    <w:name w:val="A1C9EA21ADD642FD8888E56ADFEB10743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9E7DB4F23E174804A1BF07BC21E6B6A63">
    <w:name w:val="9E7DB4F23E174804A1BF07BC21E6B6A63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75CFA9FCF30B4F538589F720C96BE5183">
    <w:name w:val="75CFA9FCF30B4F538589F720C96BE5183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FBEEE30CA59E4EFA84F7E23BF2A411AA3">
    <w:name w:val="FBEEE30CA59E4EFA84F7E23BF2A411AA3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D06D6F7F73D24DDEBD414FC67DE718CE3">
    <w:name w:val="D06D6F7F73D24DDEBD414FC67DE718CE3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56EBF62C15D041B58739BCD1DFE7A8623">
    <w:name w:val="56EBF62C15D041B58739BCD1DFE7A8623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796F369C2BA94C18A3314D8C98BF23CF3">
    <w:name w:val="796F369C2BA94C18A3314D8C98BF23CF3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14DEB649A7844040945A3026ED7C84F03">
    <w:name w:val="14DEB649A7844040945A3026ED7C84F03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FECFB8FCA06C4B0F9795586276FAE4833">
    <w:name w:val="FECFB8FCA06C4B0F9795586276FAE4833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BD29F951070645D197E6D71F7D16B2563">
    <w:name w:val="BD29F951070645D197E6D71F7D16B2563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eastAsiaTheme="minorHAnsi"/>
      <w:noProof/>
      <w:color w:val="7F7F7F" w:themeColor="text1" w:themeTint="80"/>
      <w:sz w:val="18"/>
      <w:lang w:eastAsia="en-US"/>
    </w:rPr>
  </w:style>
  <w:style w:type="paragraph" w:customStyle="1" w:styleId="7C39B400B8C5428DAF049AF405CF479C3">
    <w:name w:val="7C39B400B8C5428DAF049AF405CF479C3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54AD965D79F14C3D83268032137DF0B53">
    <w:name w:val="54AD965D79F14C3D83268032137DF0B53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90B5D773C998410A826B8EA693608C333">
    <w:name w:val="90B5D773C998410A826B8EA693608C333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BC6A014F1A6B46FAA48A73B607C19A513">
    <w:name w:val="BC6A014F1A6B46FAA48A73B607C19A513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717B91F353B24B7984E09D5B80440BB83">
    <w:name w:val="717B91F353B24B7984E09D5B80440BB83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1ACFFEBF25984502AA5FBC2B338F9E1C3">
    <w:name w:val="1ACFFEBF25984502AA5FBC2B338F9E1C3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F35973E900A44DE894A5C83E337F6C673">
    <w:name w:val="F35973E900A44DE894A5C83E337F6C673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A2ED19267DAD4FA7AC31444A4414F0D43">
    <w:name w:val="A2ED19267DAD4FA7AC31444A4414F0D43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4C436B97BCE243918133DC33D6F910733">
    <w:name w:val="4C436B97BCE243918133DC33D6F910733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428B0204194E4327A877239806B2E5843">
    <w:name w:val="428B0204194E4327A877239806B2E5843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0BB9307917004B599E45D1C093A8D7BF1">
    <w:name w:val="0BB9307917004B599E45D1C093A8D7BF1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BE75B9C032D44351A1CA8DCA20B0BE1F1">
    <w:name w:val="BE75B9C032D44351A1CA8DCA20B0BE1F1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289ADC453C994F899282F4A183BB625B3">
    <w:name w:val="289ADC453C994F899282F4A183BB625B3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C84EC4F16FFE4F1B9E9B46C9970A4B753">
    <w:name w:val="C84EC4F16FFE4F1B9E9B46C9970A4B753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8068487708814E7CA4BAE322630CC37B2">
    <w:name w:val="8068487708814E7CA4BAE322630CC37B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9A375EEB95FF481797113BA67245D76D2">
    <w:name w:val="9A375EEB95FF481797113BA67245D76D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0102B5E397F0410EBB3D9AE14327800F2">
    <w:name w:val="0102B5E397F0410EBB3D9AE14327800F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36524CB10EB540A19D7A3F72559E33612">
    <w:name w:val="36524CB10EB540A19D7A3F72559E3361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AC9086F973AD46A4871BCEA62DE104951">
    <w:name w:val="AC9086F973AD46A4871BCEA62DE104951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69AB17EF5C944D6DB3594907946B55021">
    <w:name w:val="69AB17EF5C944D6DB3594907946B55021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E7BB0332AB7647DBA06D4AF86C3B4D371">
    <w:name w:val="E7BB0332AB7647DBA06D4AF86C3B4D371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EE6356AC242B41A5AB6EFFC8F04D254D1">
    <w:name w:val="EE6356AC242B41A5AB6EFFC8F04D254D1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9B1524B969274403814D51B26139172E1">
    <w:name w:val="9B1524B969274403814D51B26139172E1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3F3A53CA57E14BECBA689717F46B9FC11">
    <w:name w:val="3F3A53CA57E14BECBA689717F46B9FC11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7015AA0FFACD4C5BA0E3913AA2C8DAFD1">
    <w:name w:val="7015AA0FFACD4C5BA0E3913AA2C8DAFD1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1237D66AE0F342C68B8F5BD0D3257ADC1">
    <w:name w:val="1237D66AE0F342C68B8F5BD0D3257ADC1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315905EC82D3452EA1AC7FF1E79B4C9C1">
    <w:name w:val="315905EC82D3452EA1AC7FF1E79B4C9C1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FAE9B183F1064AB99DFA66CA07977E7D1">
    <w:name w:val="FAE9B183F1064AB99DFA66CA07977E7D1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E83D1BD4C27D4C059F18DFABF35824CF1">
    <w:name w:val="E83D1BD4C27D4C059F18DFABF35824CF1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192BBFBBF97D4343804BAADD1D34E3491">
    <w:name w:val="192BBFBBF97D4343804BAADD1D34E3491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B7EF9B486FA7435484ECF8CF9CCC818E1">
    <w:name w:val="B7EF9B486FA7435484ECF8CF9CCC818E1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760D0E676F604662A61D44039DB096651">
    <w:name w:val="760D0E676F604662A61D44039DB096651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EA5286A22C5449B4AE8D82149707C7ED1">
    <w:name w:val="EA5286A22C5449B4AE8D82149707C7ED1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460CF363CB194EB6AD8ABF4DD51F2F8D1">
    <w:name w:val="460CF363CB194EB6AD8ABF4DD51F2F8D1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1C82A9C59EC84A7BB175C62B0E3826041">
    <w:name w:val="1C82A9C59EC84A7BB175C62B0E3826041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6C5D35D084784B30B31BF4817E1890FD1">
    <w:name w:val="6C5D35D084784B30B31BF4817E1890FD1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9E9CD4FA4EA6457EB0AA8CFAFEFD21041">
    <w:name w:val="9E9CD4FA4EA6457EB0AA8CFAFEFD21041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C4630FBE396B46E4B1D2AC47CE769B5B1">
    <w:name w:val="C4630FBE396B46E4B1D2AC47CE769B5B1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C9AFA9F6E56F42A38FE6BC3E8148EF7E1">
    <w:name w:val="C9AFA9F6E56F42A38FE6BC3E8148EF7E1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3E289529D1224AA493ABC5926D08FAE51">
    <w:name w:val="3E289529D1224AA493ABC5926D08FAE51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86692643CBAF44B5A8DF3F6A840378961">
    <w:name w:val="86692643CBAF44B5A8DF3F6A840378961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25B51D1FB7704844AA971E1750C976531">
    <w:name w:val="25B51D1FB7704844AA971E1750C976531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65CFDC8FCFCF4A75BBA2E4143BD35F2D1">
    <w:name w:val="65CFDC8FCFCF4A75BBA2E4143BD35F2D1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B0E98A4CA01F42049FBA3A0DA57FCC561">
    <w:name w:val="B0E98A4CA01F42049FBA3A0DA57FCC561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464A7B7911BD4A16BAB8BA605538F77B7">
    <w:name w:val="464A7B7911BD4A16BAB8BA605538F77B7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033FBCB800524B3B9FF32521A9C448287">
    <w:name w:val="033FBCB800524B3B9FF32521A9C448287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FC6E8C34738B413EB4637964ACB5B3FF6">
    <w:name w:val="FC6E8C34738B413EB4637964ACB5B3FF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7D36C41A598A4A6B9A4F51FDAA73B8DF4">
    <w:name w:val="7D36C41A598A4A6B9A4F51FDAA73B8DF4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20BD7D67E6544C7FA41BEB27C0773B906">
    <w:name w:val="20BD7D67E6544C7FA41BEB27C0773B90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476522A7EF174A8983636E90D2E87FF16">
    <w:name w:val="476522A7EF174A8983636E90D2E87FF1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23D3F7B37FC44A50B190CE516A6F02B86">
    <w:name w:val="23D3F7B37FC44A50B190CE516A6F02B8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C0CE30AA7F5445FDB78AD5F5584341B16">
    <w:name w:val="C0CE30AA7F5445FDB78AD5F5584341B1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CB523D4C613E4899A8261CE3C7A0BC9D6">
    <w:name w:val="CB523D4C613E4899A8261CE3C7A0BC9D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79835F05198A45FA8FE7FC56AC44B30D20">
    <w:name w:val="79835F05198A45FA8FE7FC56AC44B30D20"/>
    <w:rsid w:val="006A06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20"/>
      <w:szCs w:val="32"/>
      <w:lang w:eastAsia="en-US"/>
    </w:rPr>
  </w:style>
  <w:style w:type="paragraph" w:customStyle="1" w:styleId="A2A77625011740F3935C7AA8F00C2BF011">
    <w:name w:val="A2A77625011740F3935C7AA8F00C2BF011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42CF566479FF489CA2141D7C582B14665">
    <w:name w:val="42CF566479FF489CA2141D7C582B14665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6F1EC7AD31084F988478A53BAD2179B75">
    <w:name w:val="6F1EC7AD31084F988478A53BAD2179B75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3B8EFD9A66B74BB0A996DF3B89C7BCDB5">
    <w:name w:val="3B8EFD9A66B74BB0A996DF3B89C7BCDB5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7D2A4528103A42609036B9442CF9EB3D4">
    <w:name w:val="7D2A4528103A42609036B9442CF9EB3D4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0D329021BC7E4A05B32F3D74525E9EA05">
    <w:name w:val="0D329021BC7E4A05B32F3D74525E9EA05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6CBF732679444810855F513B9BB9B71B8">
    <w:name w:val="6CBF732679444810855F513B9BB9B71B8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64B33A8B57874583B1249CEED5B5244E7">
    <w:name w:val="64B33A8B57874583B1249CEED5B5244E7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214852B6E64C43449E1C8FE22CA49CEF9">
    <w:name w:val="214852B6E64C43449E1C8FE22CA49CEF9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0BB0BCC3AAFD4CC2A65E9F2E67A845037">
    <w:name w:val="0BB0BCC3AAFD4CC2A65E9F2E67A845037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B996F3915388490D9B1F8D02C9E075CD9">
    <w:name w:val="B996F3915388490D9B1F8D02C9E075CD9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909CBA6150434F06A5AB5E0608F5CAD37">
    <w:name w:val="909CBA6150434F06A5AB5E0608F5CAD37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683B6E2D828A47F48B4C72209A66EB1D9">
    <w:name w:val="683B6E2D828A47F48B4C72209A66EB1D9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E8E41ADA56784D8B8CB9D89076A927BB7">
    <w:name w:val="E8E41ADA56784D8B8CB9D89076A927BB7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19FBB1B9588145AD9AEE6B811E817FCF9">
    <w:name w:val="19FBB1B9588145AD9AEE6B811E817FCF9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8D41551C34EE47D187265C406AC06B427">
    <w:name w:val="8D41551C34EE47D187265C406AC06B427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AD65BD48AEFA4640A9B21D996FAD6F272">
    <w:name w:val="AD65BD48AEFA4640A9B21D996FAD6F27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44C8A2A5E03D47A78F22753A5FA6DD3A7">
    <w:name w:val="44C8A2A5E03D47A78F22753A5FA6DD3A7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1AF70F43337D4B03A21BBB9D71F41A607">
    <w:name w:val="1AF70F43337D4B03A21BBB9D71F41A607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2810B47D7A02488DB5E5F0A15D2224907">
    <w:name w:val="2810B47D7A02488DB5E5F0A15D2224907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5BB324D203BF4EE0881650AAE857B2827">
    <w:name w:val="5BB324D203BF4EE0881650AAE857B2827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9796B6286AAA4E73959594B8C275434B7">
    <w:name w:val="9796B6286AAA4E73959594B8C275434B7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AB4B15046DF540379CC1E099BDF9B6667">
    <w:name w:val="AB4B15046DF540379CC1E099BDF9B6667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301BE351BC2F44F4BD0CC76379CD11827">
    <w:name w:val="301BE351BC2F44F4BD0CC76379CD11827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5F670B4C3BAB4A369710C21F01324F867">
    <w:name w:val="5F670B4C3BAB4A369710C21F01324F867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2C0557BD3C5D469084911EA91EAA4DFF7">
    <w:name w:val="2C0557BD3C5D469084911EA91EAA4DFF7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8606EDC32EC24D0E8CBDE6330B3C2B207">
    <w:name w:val="8606EDC32EC24D0E8CBDE6330B3C2B207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DB95F7954F324AB1A7931A0201DE2BFC7">
    <w:name w:val="DB95F7954F324AB1A7931A0201DE2BFC7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B18AEB3CFD3744F2BDF6AEA211783A997">
    <w:name w:val="B18AEB3CFD3744F2BDF6AEA211783A997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2567850C7AD64417A11D9470E4D84C857">
    <w:name w:val="2567850C7AD64417A11D9470E4D84C857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5C567B73603D44ECBFC6D0C151CEA3397">
    <w:name w:val="5C567B73603D44ECBFC6D0C151CEA3397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D793C8859C6841CD837DEC11217062A57">
    <w:name w:val="D793C8859C6841CD837DEC11217062A57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A778135C411D4733992761DFE9BB24E77">
    <w:name w:val="A778135C411D4733992761DFE9BB24E77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12AF2AA12CD2421F840AE639BD7D2D667">
    <w:name w:val="12AF2AA12CD2421F840AE639BD7D2D667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9ECFBB13D72C4C4B8A7AC0392806C69B7">
    <w:name w:val="9ECFBB13D72C4C4B8A7AC0392806C69B7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9F8CAE1D392B4ABE8E578CF81AC6528D7">
    <w:name w:val="9F8CAE1D392B4ABE8E578CF81AC6528D7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A1C9EA21ADD642FD8888E56ADFEB10744">
    <w:name w:val="A1C9EA21ADD642FD8888E56ADFEB10744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9E7DB4F23E174804A1BF07BC21E6B6A64">
    <w:name w:val="9E7DB4F23E174804A1BF07BC21E6B6A64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75CFA9FCF30B4F538589F720C96BE5184">
    <w:name w:val="75CFA9FCF30B4F538589F720C96BE5184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FBEEE30CA59E4EFA84F7E23BF2A411AA4">
    <w:name w:val="FBEEE30CA59E4EFA84F7E23BF2A411AA4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D06D6F7F73D24DDEBD414FC67DE718CE4">
    <w:name w:val="D06D6F7F73D24DDEBD414FC67DE718CE4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56EBF62C15D041B58739BCD1DFE7A8624">
    <w:name w:val="56EBF62C15D041B58739BCD1DFE7A8624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796F369C2BA94C18A3314D8C98BF23CF4">
    <w:name w:val="796F369C2BA94C18A3314D8C98BF23CF4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14DEB649A7844040945A3026ED7C84F04">
    <w:name w:val="14DEB649A7844040945A3026ED7C84F04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FECFB8FCA06C4B0F9795586276FAE4834">
    <w:name w:val="FECFB8FCA06C4B0F9795586276FAE4834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BD29F951070645D197E6D71F7D16B2564">
    <w:name w:val="BD29F951070645D197E6D71F7D16B2564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7C39B400B8C5428DAF049AF405CF479C4">
    <w:name w:val="7C39B400B8C5428DAF049AF405CF479C4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54AD965D79F14C3D83268032137DF0B54">
    <w:name w:val="54AD965D79F14C3D83268032137DF0B54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90B5D773C998410A826B8EA693608C334">
    <w:name w:val="90B5D773C998410A826B8EA693608C334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BC6A014F1A6B46FAA48A73B607C19A514">
    <w:name w:val="BC6A014F1A6B46FAA48A73B607C19A514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717B91F353B24B7984E09D5B80440BB84">
    <w:name w:val="717B91F353B24B7984E09D5B80440BB84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1ACFFEBF25984502AA5FBC2B338F9E1C4">
    <w:name w:val="1ACFFEBF25984502AA5FBC2B338F9E1C4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F35973E900A44DE894A5C83E337F6C674">
    <w:name w:val="F35973E900A44DE894A5C83E337F6C674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A2ED19267DAD4FA7AC31444A4414F0D44">
    <w:name w:val="A2ED19267DAD4FA7AC31444A4414F0D44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4C436B97BCE243918133DC33D6F910734">
    <w:name w:val="4C436B97BCE243918133DC33D6F910734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428B0204194E4327A877239806B2E5844">
    <w:name w:val="428B0204194E4327A877239806B2E5844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0BB9307917004B599E45D1C093A8D7BF2">
    <w:name w:val="0BB9307917004B599E45D1C093A8D7BF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BE75B9C032D44351A1CA8DCA20B0BE1F2">
    <w:name w:val="BE75B9C032D44351A1CA8DCA20B0BE1F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289ADC453C994F899282F4A183BB625B4">
    <w:name w:val="289ADC453C994F899282F4A183BB625B4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C84EC4F16FFE4F1B9E9B46C9970A4B754">
    <w:name w:val="C84EC4F16FFE4F1B9E9B46C9970A4B754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8068487708814E7CA4BAE322630CC37B3">
    <w:name w:val="8068487708814E7CA4BAE322630CC37B3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9A375EEB95FF481797113BA67245D76D3">
    <w:name w:val="9A375EEB95FF481797113BA67245D76D3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0102B5E397F0410EBB3D9AE14327800F3">
    <w:name w:val="0102B5E397F0410EBB3D9AE14327800F3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36524CB10EB540A19D7A3F72559E33613">
    <w:name w:val="36524CB10EB540A19D7A3F72559E33613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AC9086F973AD46A4871BCEA62DE104952">
    <w:name w:val="AC9086F973AD46A4871BCEA62DE10495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69AB17EF5C944D6DB3594907946B55022">
    <w:name w:val="69AB17EF5C944D6DB3594907946B5502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E7BB0332AB7647DBA06D4AF86C3B4D372">
    <w:name w:val="E7BB0332AB7647DBA06D4AF86C3B4D37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EE6356AC242B41A5AB6EFFC8F04D254D2">
    <w:name w:val="EE6356AC242B41A5AB6EFFC8F04D254D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9B1524B969274403814D51B26139172E2">
    <w:name w:val="9B1524B969274403814D51B26139172E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3F3A53CA57E14BECBA689717F46B9FC12">
    <w:name w:val="3F3A53CA57E14BECBA689717F46B9FC1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7015AA0FFACD4C5BA0E3913AA2C8DAFD2">
    <w:name w:val="7015AA0FFACD4C5BA0E3913AA2C8DAFD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1237D66AE0F342C68B8F5BD0D3257ADC2">
    <w:name w:val="1237D66AE0F342C68B8F5BD0D3257ADC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315905EC82D3452EA1AC7FF1E79B4C9C2">
    <w:name w:val="315905EC82D3452EA1AC7FF1E79B4C9C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FAE9B183F1064AB99DFA66CA07977E7D2">
    <w:name w:val="FAE9B183F1064AB99DFA66CA07977E7D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E83D1BD4C27D4C059F18DFABF35824CF2">
    <w:name w:val="E83D1BD4C27D4C059F18DFABF35824CF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192BBFBBF97D4343804BAADD1D34E3492">
    <w:name w:val="192BBFBBF97D4343804BAADD1D34E349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B7EF9B486FA7435484ECF8CF9CCC818E2">
    <w:name w:val="B7EF9B486FA7435484ECF8CF9CCC818E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760D0E676F604662A61D44039DB096652">
    <w:name w:val="760D0E676F604662A61D44039DB09665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EA5286A22C5449B4AE8D82149707C7ED2">
    <w:name w:val="EA5286A22C5449B4AE8D82149707C7ED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460CF363CB194EB6AD8ABF4DD51F2F8D2">
    <w:name w:val="460CF363CB194EB6AD8ABF4DD51F2F8D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1C82A9C59EC84A7BB175C62B0E3826042">
    <w:name w:val="1C82A9C59EC84A7BB175C62B0E382604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6C5D35D084784B30B31BF4817E1890FD2">
    <w:name w:val="6C5D35D084784B30B31BF4817E1890FD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9E9CD4FA4EA6457EB0AA8CFAFEFD21042">
    <w:name w:val="9E9CD4FA4EA6457EB0AA8CFAFEFD2104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C4630FBE396B46E4B1D2AC47CE769B5B2">
    <w:name w:val="C4630FBE396B46E4B1D2AC47CE769B5B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C9AFA9F6E56F42A38FE6BC3E8148EF7E2">
    <w:name w:val="C9AFA9F6E56F42A38FE6BC3E8148EF7E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3E289529D1224AA493ABC5926D08FAE52">
    <w:name w:val="3E289529D1224AA493ABC5926D08FAE5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86692643CBAF44B5A8DF3F6A840378962">
    <w:name w:val="86692643CBAF44B5A8DF3F6A84037896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25B51D1FB7704844AA971E1750C976532">
    <w:name w:val="25B51D1FB7704844AA971E1750C97653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65CFDC8FCFCF4A75BBA2E4143BD35F2D2">
    <w:name w:val="65CFDC8FCFCF4A75BBA2E4143BD35F2D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B0E98A4CA01F42049FBA3A0DA57FCC562">
    <w:name w:val="B0E98A4CA01F42049FBA3A0DA57FCC56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FC6E8C34738B413EB4637964ACB5B3FF7">
    <w:name w:val="FC6E8C34738B413EB4637964ACB5B3FF7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7D36C41A598A4A6B9A4F51FDAA73B8DF5">
    <w:name w:val="7D36C41A598A4A6B9A4F51FDAA73B8DF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20BD7D67E6544C7FA41BEB27C0773B907">
    <w:name w:val="20BD7D67E6544C7FA41BEB27C0773B907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476522A7EF174A8983636E90D2E87FF17">
    <w:name w:val="476522A7EF174A8983636E90D2E87FF17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23D3F7B37FC44A50B190CE516A6F02B87">
    <w:name w:val="23D3F7B37FC44A50B190CE516A6F02B87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C0CE30AA7F5445FDB78AD5F5584341B17">
    <w:name w:val="C0CE30AA7F5445FDB78AD5F5584341B17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CB523D4C613E4899A8261CE3C7A0BC9D7">
    <w:name w:val="CB523D4C613E4899A8261CE3C7A0BC9D7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8934828D2D4F4BEDB2A80D9A87DB5CCE">
    <w:name w:val="8934828D2D4F4BEDB2A80D9A87DB5CCE"/>
    <w:rsid w:val="006A0602"/>
  </w:style>
  <w:style w:type="paragraph" w:customStyle="1" w:styleId="AC0C24A279C24B298FBB7A751D1BB3E7">
    <w:name w:val="AC0C24A279C24B298FBB7A751D1BB3E7"/>
    <w:rsid w:val="006A0602"/>
  </w:style>
  <w:style w:type="paragraph" w:customStyle="1" w:styleId="00E1B38295A546EF8D5FCC99974CF3C6">
    <w:name w:val="00E1B38295A546EF8D5FCC99974CF3C6"/>
    <w:rsid w:val="006A0602"/>
  </w:style>
  <w:style w:type="paragraph" w:customStyle="1" w:styleId="A67BE9C2B2444B889B7B28B11719D068">
    <w:name w:val="A67BE9C2B2444B889B7B28B11719D068"/>
    <w:rsid w:val="006A0602"/>
  </w:style>
  <w:style w:type="paragraph" w:customStyle="1" w:styleId="E432E6C0E99046CBA6AC6008A65CE5F1">
    <w:name w:val="E432E6C0E99046CBA6AC6008A65CE5F1"/>
    <w:rsid w:val="006A0602"/>
  </w:style>
  <w:style w:type="paragraph" w:customStyle="1" w:styleId="01F530BBBB4B4C668E614ACBD74D8A6F">
    <w:name w:val="01F530BBBB4B4C668E614ACBD74D8A6F"/>
    <w:rsid w:val="006A0602"/>
  </w:style>
  <w:style w:type="paragraph" w:customStyle="1" w:styleId="477397981C1042519CEADE2BBA4681C8">
    <w:name w:val="477397981C1042519CEADE2BBA4681C8"/>
    <w:rsid w:val="006A0602"/>
  </w:style>
  <w:style w:type="paragraph" w:customStyle="1" w:styleId="A0B52505D8544F8D9701C7DEEC27327F">
    <w:name w:val="A0B52505D8544F8D9701C7DEEC27327F"/>
    <w:rsid w:val="006A0602"/>
  </w:style>
  <w:style w:type="paragraph" w:customStyle="1" w:styleId="6AF8EFB52BDC4CA2907B370E267A5CE1">
    <w:name w:val="6AF8EFB52BDC4CA2907B370E267A5CE1"/>
    <w:rsid w:val="006A0602"/>
  </w:style>
  <w:style w:type="paragraph" w:customStyle="1" w:styleId="C93BBBAAE4F44A289D2A6ED764EF474B">
    <w:name w:val="C93BBBAAE4F44A289D2A6ED764EF474B"/>
    <w:rsid w:val="006A0602"/>
  </w:style>
  <w:style w:type="paragraph" w:customStyle="1" w:styleId="191F0431BE19432B886BE298F3E1E0C1">
    <w:name w:val="191F0431BE19432B886BE298F3E1E0C1"/>
    <w:rsid w:val="006A0602"/>
  </w:style>
  <w:style w:type="paragraph" w:customStyle="1" w:styleId="0A607BFE6D4B482192B58B939BEE8852">
    <w:name w:val="0A607BFE6D4B482192B58B939BEE8852"/>
    <w:rsid w:val="006A0602"/>
  </w:style>
  <w:style w:type="paragraph" w:customStyle="1" w:styleId="81837B4820A049CDB7FD6FF85220059F">
    <w:name w:val="81837B4820A049CDB7FD6FF85220059F"/>
    <w:rsid w:val="006A0602"/>
  </w:style>
  <w:style w:type="paragraph" w:customStyle="1" w:styleId="92CFF637A1514903A3F720DFBA351E2F">
    <w:name w:val="92CFF637A1514903A3F720DFBA351E2F"/>
    <w:rsid w:val="006A0602"/>
  </w:style>
  <w:style w:type="paragraph" w:customStyle="1" w:styleId="D8FB06A5332D480B8BA1255AFCD9C5F5">
    <w:name w:val="D8FB06A5332D480B8BA1255AFCD9C5F5"/>
    <w:rsid w:val="006A0602"/>
  </w:style>
  <w:style w:type="paragraph" w:customStyle="1" w:styleId="2D258D3ABB8849D198DBB736FBA44601">
    <w:name w:val="2D258D3ABB8849D198DBB736FBA44601"/>
    <w:rsid w:val="006A0602"/>
  </w:style>
  <w:style w:type="paragraph" w:customStyle="1" w:styleId="240C3B5D821D4C4C86278B2BA86E19E5">
    <w:name w:val="240C3B5D821D4C4C86278B2BA86E19E5"/>
    <w:rsid w:val="006A0602"/>
  </w:style>
  <w:style w:type="paragraph" w:customStyle="1" w:styleId="0C54C4AFB91B4A428F06094E7877C6FC">
    <w:name w:val="0C54C4AFB91B4A428F06094E7877C6FC"/>
    <w:rsid w:val="006A0602"/>
  </w:style>
  <w:style w:type="paragraph" w:customStyle="1" w:styleId="9413363971D74EA2A0A862BDAB565A3C">
    <w:name w:val="9413363971D74EA2A0A862BDAB565A3C"/>
    <w:rsid w:val="006A0602"/>
  </w:style>
  <w:style w:type="paragraph" w:customStyle="1" w:styleId="A3AE99A4BF0B43FCB9ED7DFF3B116E0E">
    <w:name w:val="A3AE99A4BF0B43FCB9ED7DFF3B116E0E"/>
    <w:rsid w:val="006A0602"/>
  </w:style>
  <w:style w:type="paragraph" w:customStyle="1" w:styleId="84E93ED9EDB7443C92216DCBDF3B62A3">
    <w:name w:val="84E93ED9EDB7443C92216DCBDF3B62A3"/>
    <w:rsid w:val="006A0602"/>
  </w:style>
  <w:style w:type="paragraph" w:customStyle="1" w:styleId="8BD6A2456D954C9EB259D221DD1A37CC">
    <w:name w:val="8BD6A2456D954C9EB259D221DD1A37CC"/>
    <w:rsid w:val="006A0602"/>
  </w:style>
  <w:style w:type="paragraph" w:customStyle="1" w:styleId="7AB19E93F3BA47569D22EC185B076A35">
    <w:name w:val="7AB19E93F3BA47569D22EC185B076A35"/>
    <w:rsid w:val="006A0602"/>
  </w:style>
  <w:style w:type="paragraph" w:customStyle="1" w:styleId="B952E64B66B040238030BB77BB403B02">
    <w:name w:val="B952E64B66B040238030BB77BB403B02"/>
    <w:rsid w:val="006A0602"/>
  </w:style>
  <w:style w:type="paragraph" w:customStyle="1" w:styleId="40613BA394C7488E894A484CD5A2B4E9">
    <w:name w:val="40613BA394C7488E894A484CD5A2B4E9"/>
    <w:rsid w:val="006A0602"/>
  </w:style>
  <w:style w:type="paragraph" w:customStyle="1" w:styleId="773ADD2AF8FE40338DBC1AC217D95C1D">
    <w:name w:val="773ADD2AF8FE40338DBC1AC217D95C1D"/>
    <w:rsid w:val="006A0602"/>
  </w:style>
  <w:style w:type="paragraph" w:customStyle="1" w:styleId="294EE4E4B9AA439EA1F0A098A1A83759">
    <w:name w:val="294EE4E4B9AA439EA1F0A098A1A83759"/>
    <w:rsid w:val="006A0602"/>
  </w:style>
  <w:style w:type="paragraph" w:customStyle="1" w:styleId="4EB592328BA44F95AFC32E2E44FC3816">
    <w:name w:val="4EB592328BA44F95AFC32E2E44FC3816"/>
    <w:rsid w:val="006A0602"/>
  </w:style>
  <w:style w:type="paragraph" w:customStyle="1" w:styleId="30566DE1E8764E62AFD8C8B9FA3A184B">
    <w:name w:val="30566DE1E8764E62AFD8C8B9FA3A184B"/>
    <w:rsid w:val="006A0602"/>
  </w:style>
  <w:style w:type="paragraph" w:customStyle="1" w:styleId="B57B2396C2DC4F39859415FE9E94E5A2">
    <w:name w:val="B57B2396C2DC4F39859415FE9E94E5A2"/>
    <w:rsid w:val="006A0602"/>
  </w:style>
  <w:style w:type="paragraph" w:customStyle="1" w:styleId="F0068222659948E996B7BECB2EEB5061">
    <w:name w:val="F0068222659948E996B7BECB2EEB5061"/>
    <w:rsid w:val="006A0602"/>
  </w:style>
  <w:style w:type="paragraph" w:customStyle="1" w:styleId="0B233AFB96E846C988ACE9B672B73C9A">
    <w:name w:val="0B233AFB96E846C988ACE9B672B73C9A"/>
    <w:rsid w:val="006A0602"/>
  </w:style>
  <w:style w:type="paragraph" w:customStyle="1" w:styleId="823A27056B024EB0A24E7F62B433543B">
    <w:name w:val="823A27056B024EB0A24E7F62B433543B"/>
    <w:rsid w:val="006A0602"/>
  </w:style>
  <w:style w:type="paragraph" w:customStyle="1" w:styleId="D148C9AEC5804E70A63A087E0D7D0F32">
    <w:name w:val="D148C9AEC5804E70A63A087E0D7D0F32"/>
    <w:rsid w:val="006A0602"/>
  </w:style>
  <w:style w:type="paragraph" w:customStyle="1" w:styleId="D064FF5FBCFA490981D73391E9213D11">
    <w:name w:val="D064FF5FBCFA490981D73391E9213D11"/>
    <w:rsid w:val="006A0602"/>
  </w:style>
  <w:style w:type="paragraph" w:customStyle="1" w:styleId="23AE81DE6F054E7190543F795405A658">
    <w:name w:val="23AE81DE6F054E7190543F795405A658"/>
    <w:rsid w:val="006A0602"/>
  </w:style>
  <w:style w:type="paragraph" w:customStyle="1" w:styleId="79835F05198A45FA8FE7FC56AC44B30D21">
    <w:name w:val="79835F05198A45FA8FE7FC56AC44B30D21"/>
    <w:rsid w:val="006A06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20"/>
      <w:szCs w:val="32"/>
      <w:lang w:eastAsia="en-US"/>
    </w:rPr>
  </w:style>
  <w:style w:type="paragraph" w:customStyle="1" w:styleId="5C46FD55A619471BB3953CFCC2D9D800">
    <w:name w:val="5C46FD55A619471BB3953CFCC2D9D800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CF0FF4FE3A6B461B927E154112CD7B07">
    <w:name w:val="CF0FF4FE3A6B461B927E154112CD7B07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6F1EC7AD31084F988478A53BAD2179B76">
    <w:name w:val="6F1EC7AD31084F988478A53BAD2179B76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3B8EFD9A66B74BB0A996DF3B89C7BCDB6">
    <w:name w:val="3B8EFD9A66B74BB0A996DF3B89C7BCDB6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7D2A4528103A42609036B9442CF9EB3D5">
    <w:name w:val="7D2A4528103A42609036B9442CF9EB3D5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0D329021BC7E4A05B32F3D74525E9EA06">
    <w:name w:val="0D329021BC7E4A05B32F3D74525E9EA06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4207A9281375419485489ABE816BD863">
    <w:name w:val="4207A9281375419485489ABE816BD863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8B103F142B464A049FC0CD30DC8956BD">
    <w:name w:val="8B103F142B464A049FC0CD30DC8956BD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11B248A921C742238241B0741D87AFB5">
    <w:name w:val="11B248A921C742238241B0741D87AFB5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D29F266941BD4E55A8BA2254C223F2C3">
    <w:name w:val="D29F266941BD4E55A8BA2254C223F2C3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E79D8C63DA214FC09CDAFD9A31B28AA0">
    <w:name w:val="E79D8C63DA214FC09CDAFD9A31B28AA0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274F1A1F0E864D3EB5F1379057254BF1">
    <w:name w:val="274F1A1F0E864D3EB5F1379057254BF1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696BB7EC92524DE39BD3D3477444E7EA">
    <w:name w:val="696BB7EC92524DE39BD3D3477444E7EA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927817940D7848658099356F5DED92FD">
    <w:name w:val="927817940D7848658099356F5DED92FD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3B0505B2BC5C439BB6A1B12C48A0F98B">
    <w:name w:val="3B0505B2BC5C439BB6A1B12C48A0F98B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C4543873822A4DD0A908554396816A50">
    <w:name w:val="C4543873822A4DD0A908554396816A50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44C8A2A5E03D47A78F22753A5FA6DD3A8">
    <w:name w:val="44C8A2A5E03D47A78F22753A5FA6DD3A8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1AF70F43337D4B03A21BBB9D71F41A608">
    <w:name w:val="1AF70F43337D4B03A21BBB9D71F41A608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2810B47D7A02488DB5E5F0A15D2224908">
    <w:name w:val="2810B47D7A02488DB5E5F0A15D2224908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5BB324D203BF4EE0881650AAE857B2828">
    <w:name w:val="5BB324D203BF4EE0881650AAE857B2828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9796B6286AAA4E73959594B8C275434B8">
    <w:name w:val="9796B6286AAA4E73959594B8C275434B8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AB4B15046DF540379CC1E099BDF9B6668">
    <w:name w:val="AB4B15046DF540379CC1E099BDF9B6668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301BE351BC2F44F4BD0CC76379CD11828">
    <w:name w:val="301BE351BC2F44F4BD0CC76379CD11828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5F670B4C3BAB4A369710C21F01324F868">
    <w:name w:val="5F670B4C3BAB4A369710C21F01324F868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2C0557BD3C5D469084911EA91EAA4DFF8">
    <w:name w:val="2C0557BD3C5D469084911EA91EAA4DFF8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8606EDC32EC24D0E8CBDE6330B3C2B208">
    <w:name w:val="8606EDC32EC24D0E8CBDE6330B3C2B208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DB95F7954F324AB1A7931A0201DE2BFC8">
    <w:name w:val="DB95F7954F324AB1A7931A0201DE2BFC8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B18AEB3CFD3744F2BDF6AEA211783A998">
    <w:name w:val="B18AEB3CFD3744F2BDF6AEA211783A998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2567850C7AD64417A11D9470E4D84C858">
    <w:name w:val="2567850C7AD64417A11D9470E4D84C858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5C567B73603D44ECBFC6D0C151CEA3398">
    <w:name w:val="5C567B73603D44ECBFC6D0C151CEA3398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D793C8859C6841CD837DEC11217062A58">
    <w:name w:val="D793C8859C6841CD837DEC11217062A58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A778135C411D4733992761DFE9BB24E78">
    <w:name w:val="A778135C411D4733992761DFE9BB24E78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12AF2AA12CD2421F840AE639BD7D2D668">
    <w:name w:val="12AF2AA12CD2421F840AE639BD7D2D668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9ECFBB13D72C4C4B8A7AC0392806C69B8">
    <w:name w:val="9ECFBB13D72C4C4B8A7AC0392806C69B8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9F8CAE1D392B4ABE8E578CF81AC6528D8">
    <w:name w:val="9F8CAE1D392B4ABE8E578CF81AC6528D8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A1C9EA21ADD642FD8888E56ADFEB10745">
    <w:name w:val="A1C9EA21ADD642FD8888E56ADFEB10745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9E7DB4F23E174804A1BF07BC21E6B6A65">
    <w:name w:val="9E7DB4F23E174804A1BF07BC21E6B6A65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75CFA9FCF30B4F538589F720C96BE5185">
    <w:name w:val="75CFA9FCF30B4F538589F720C96BE5185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FBEEE30CA59E4EFA84F7E23BF2A411AA5">
    <w:name w:val="FBEEE30CA59E4EFA84F7E23BF2A411AA5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D06D6F7F73D24DDEBD414FC67DE718CE5">
    <w:name w:val="D06D6F7F73D24DDEBD414FC67DE718CE5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56EBF62C15D041B58739BCD1DFE7A8625">
    <w:name w:val="56EBF62C15D041B58739BCD1DFE7A8625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796F369C2BA94C18A3314D8C98BF23CF5">
    <w:name w:val="796F369C2BA94C18A3314D8C98BF23CF5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14DEB649A7844040945A3026ED7C84F05">
    <w:name w:val="14DEB649A7844040945A3026ED7C84F05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FECFB8FCA06C4B0F9795586276FAE4835">
    <w:name w:val="FECFB8FCA06C4B0F9795586276FAE4835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BD29F951070645D197E6D71F7D16B2565">
    <w:name w:val="BD29F951070645D197E6D71F7D16B2565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7C39B400B8C5428DAF049AF405CF479C5">
    <w:name w:val="7C39B400B8C5428DAF049AF405CF479C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54AD965D79F14C3D83268032137DF0B55">
    <w:name w:val="54AD965D79F14C3D83268032137DF0B5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90B5D773C998410A826B8EA693608C335">
    <w:name w:val="90B5D773C998410A826B8EA693608C33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BC6A014F1A6B46FAA48A73B607C19A515">
    <w:name w:val="BC6A014F1A6B46FAA48A73B607C19A51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717B91F353B24B7984E09D5B80440BB85">
    <w:name w:val="717B91F353B24B7984E09D5B80440BB8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1ACFFEBF25984502AA5FBC2B338F9E1C5">
    <w:name w:val="1ACFFEBF25984502AA5FBC2B338F9E1C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F35973E900A44DE894A5C83E337F6C675">
    <w:name w:val="F35973E900A44DE894A5C83E337F6C67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A2ED19267DAD4FA7AC31444A4414F0D45">
    <w:name w:val="A2ED19267DAD4FA7AC31444A4414F0D4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4C436B97BCE243918133DC33D6F910735">
    <w:name w:val="4C436B97BCE243918133DC33D6F91073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428B0204194E4327A877239806B2E5845">
    <w:name w:val="428B0204194E4327A877239806B2E584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0BB9307917004B599E45D1C093A8D7BF3">
    <w:name w:val="0BB9307917004B599E45D1C093A8D7BF3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BE75B9C032D44351A1CA8DCA20B0BE1F3">
    <w:name w:val="BE75B9C032D44351A1CA8DCA20B0BE1F3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F0068222659948E996B7BECB2EEB50611">
    <w:name w:val="F0068222659948E996B7BECB2EEB50611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0B233AFB96E846C988ACE9B672B73C9A1">
    <w:name w:val="0B233AFB96E846C988ACE9B672B73C9A1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823A27056B024EB0A24E7F62B433543B1">
    <w:name w:val="823A27056B024EB0A24E7F62B433543B1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D148C9AEC5804E70A63A087E0D7D0F321">
    <w:name w:val="D148C9AEC5804E70A63A087E0D7D0F321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D064FF5FBCFA490981D73391E9213D111">
    <w:name w:val="D064FF5FBCFA490981D73391E9213D111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23AE81DE6F054E7190543F795405A6581">
    <w:name w:val="23AE81DE6F054E7190543F795405A6581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AC9086F973AD46A4871BCEA62DE104953">
    <w:name w:val="AC9086F973AD46A4871BCEA62DE104953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69AB17EF5C944D6DB3594907946B55023">
    <w:name w:val="69AB17EF5C944D6DB3594907946B55023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E7BB0332AB7647DBA06D4AF86C3B4D373">
    <w:name w:val="E7BB0332AB7647DBA06D4AF86C3B4D373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EE6356AC242B41A5AB6EFFC8F04D254D3">
    <w:name w:val="EE6356AC242B41A5AB6EFFC8F04D254D3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9B1524B969274403814D51B26139172E3">
    <w:name w:val="9B1524B969274403814D51B26139172E3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3F3A53CA57E14BECBA689717F46B9FC13">
    <w:name w:val="3F3A53CA57E14BECBA689717F46B9FC13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7015AA0FFACD4C5BA0E3913AA2C8DAFD3">
    <w:name w:val="7015AA0FFACD4C5BA0E3913AA2C8DAFD3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1237D66AE0F342C68B8F5BD0D3257ADC3">
    <w:name w:val="1237D66AE0F342C68B8F5BD0D3257ADC3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315905EC82D3452EA1AC7FF1E79B4C9C3">
    <w:name w:val="315905EC82D3452EA1AC7FF1E79B4C9C3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FAE9B183F1064AB99DFA66CA07977E7D3">
    <w:name w:val="FAE9B183F1064AB99DFA66CA07977E7D3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E83D1BD4C27D4C059F18DFABF35824CF3">
    <w:name w:val="E83D1BD4C27D4C059F18DFABF35824CF3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192BBFBBF97D4343804BAADD1D34E3493">
    <w:name w:val="192BBFBBF97D4343804BAADD1D34E3493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B7EF9B486FA7435484ECF8CF9CCC818E3">
    <w:name w:val="B7EF9B486FA7435484ECF8CF9CCC818E3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760D0E676F604662A61D44039DB096653">
    <w:name w:val="760D0E676F604662A61D44039DB096653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EA5286A22C5449B4AE8D82149707C7ED3">
    <w:name w:val="EA5286A22C5449B4AE8D82149707C7ED3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460CF363CB194EB6AD8ABF4DD51F2F8D3">
    <w:name w:val="460CF363CB194EB6AD8ABF4DD51F2F8D3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1C82A9C59EC84A7BB175C62B0E3826043">
    <w:name w:val="1C82A9C59EC84A7BB175C62B0E3826043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6C5D35D084784B30B31BF4817E1890FD3">
    <w:name w:val="6C5D35D084784B30B31BF4817E1890FD3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9E9CD4FA4EA6457EB0AA8CFAFEFD21043">
    <w:name w:val="9E9CD4FA4EA6457EB0AA8CFAFEFD21043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C4630FBE396B46E4B1D2AC47CE769B5B3">
    <w:name w:val="C4630FBE396B46E4B1D2AC47CE769B5B3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C9AFA9F6E56F42A38FE6BC3E8148EF7E3">
    <w:name w:val="C9AFA9F6E56F42A38FE6BC3E8148EF7E3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3E289529D1224AA493ABC5926D08FAE53">
    <w:name w:val="3E289529D1224AA493ABC5926D08FAE53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86692643CBAF44B5A8DF3F6A840378963">
    <w:name w:val="86692643CBAF44B5A8DF3F6A840378963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25B51D1FB7704844AA971E1750C976533">
    <w:name w:val="25B51D1FB7704844AA971E1750C976533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65CFDC8FCFCF4A75BBA2E4143BD35F2D3">
    <w:name w:val="65CFDC8FCFCF4A75BBA2E4143BD35F2D3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B0E98A4CA01F42049FBA3A0DA57FCC563">
    <w:name w:val="B0E98A4CA01F42049FBA3A0DA57FCC563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FC6E8C34738B413EB4637964ACB5B3FF8">
    <w:name w:val="FC6E8C34738B413EB4637964ACB5B3FF8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7D36C41A598A4A6B9A4F51FDAA73B8DF6">
    <w:name w:val="7D36C41A598A4A6B9A4F51FDAA73B8DF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20BD7D67E6544C7FA41BEB27C0773B908">
    <w:name w:val="20BD7D67E6544C7FA41BEB27C0773B908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476522A7EF174A8983636E90D2E87FF18">
    <w:name w:val="476522A7EF174A8983636E90D2E87FF18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23D3F7B37FC44A50B190CE516A6F02B88">
    <w:name w:val="23D3F7B37FC44A50B190CE516A6F02B88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C0CE30AA7F5445FDB78AD5F5584341B18">
    <w:name w:val="C0CE30AA7F5445FDB78AD5F5584341B18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CB523D4C613E4899A8261CE3C7A0BC9D8">
    <w:name w:val="CB523D4C613E4899A8261CE3C7A0BC9D8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79835F05198A45FA8FE7FC56AC44B30D22">
    <w:name w:val="79835F05198A45FA8FE7FC56AC44B30D22"/>
    <w:rsid w:val="006A06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20"/>
      <w:szCs w:val="32"/>
      <w:lang w:eastAsia="en-US"/>
    </w:rPr>
  </w:style>
  <w:style w:type="paragraph" w:customStyle="1" w:styleId="5C46FD55A619471BB3953CFCC2D9D8001">
    <w:name w:val="5C46FD55A619471BB3953CFCC2D9D8001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D8417BB759554DB7B189668E0FA1A026">
    <w:name w:val="D8417BB759554DB7B189668E0FA1A02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CF0FF4FE3A6B461B927E154112CD7B071">
    <w:name w:val="CF0FF4FE3A6B461B927E154112CD7B071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6F1EC7AD31084F988478A53BAD2179B77">
    <w:name w:val="6F1EC7AD31084F988478A53BAD2179B77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3B8EFD9A66B74BB0A996DF3B89C7BCDB7">
    <w:name w:val="3B8EFD9A66B74BB0A996DF3B89C7BCDB7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7D2A4528103A42609036B9442CF9EB3D6">
    <w:name w:val="7D2A4528103A42609036B9442CF9EB3D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4207A9281375419485489ABE816BD8631">
    <w:name w:val="4207A9281375419485489ABE816BD8631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8B103F142B464A049FC0CD30DC8956BD1">
    <w:name w:val="8B103F142B464A049FC0CD30DC8956BD1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11B248A921C742238241B0741D87AFB51">
    <w:name w:val="11B248A921C742238241B0741D87AFB51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D29F266941BD4E55A8BA2254C223F2C31">
    <w:name w:val="D29F266941BD4E55A8BA2254C223F2C31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E79D8C63DA214FC09CDAFD9A31B28AA01">
    <w:name w:val="E79D8C63DA214FC09CDAFD9A31B28AA01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274F1A1F0E864D3EB5F1379057254BF11">
    <w:name w:val="274F1A1F0E864D3EB5F1379057254BF11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696BB7EC92524DE39BD3D3477444E7EA1">
    <w:name w:val="696BB7EC92524DE39BD3D3477444E7EA1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927817940D7848658099356F5DED92FD1">
    <w:name w:val="927817940D7848658099356F5DED92FD1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3B0505B2BC5C439BB6A1B12C48A0F98B1">
    <w:name w:val="3B0505B2BC5C439BB6A1B12C48A0F98B1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C4543873822A4DD0A908554396816A501">
    <w:name w:val="C4543873822A4DD0A908554396816A501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44C8A2A5E03D47A78F22753A5FA6DD3A9">
    <w:name w:val="44C8A2A5E03D47A78F22753A5FA6DD3A9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1AF70F43337D4B03A21BBB9D71F41A609">
    <w:name w:val="1AF70F43337D4B03A21BBB9D71F41A609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2810B47D7A02488DB5E5F0A15D2224909">
    <w:name w:val="2810B47D7A02488DB5E5F0A15D2224909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5BB324D203BF4EE0881650AAE857B2829">
    <w:name w:val="5BB324D203BF4EE0881650AAE857B2829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9796B6286AAA4E73959594B8C275434B9">
    <w:name w:val="9796B6286AAA4E73959594B8C275434B9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AB4B15046DF540379CC1E099BDF9B6669">
    <w:name w:val="AB4B15046DF540379CC1E099BDF9B6669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301BE351BC2F44F4BD0CC76379CD11829">
    <w:name w:val="301BE351BC2F44F4BD0CC76379CD11829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5F670B4C3BAB4A369710C21F01324F869">
    <w:name w:val="5F670B4C3BAB4A369710C21F01324F869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2C0557BD3C5D469084911EA91EAA4DFF9">
    <w:name w:val="2C0557BD3C5D469084911EA91EAA4DFF9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8606EDC32EC24D0E8CBDE6330B3C2B209">
    <w:name w:val="8606EDC32EC24D0E8CBDE6330B3C2B209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DB95F7954F324AB1A7931A0201DE2BFC9">
    <w:name w:val="DB95F7954F324AB1A7931A0201DE2BFC9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B18AEB3CFD3744F2BDF6AEA211783A999">
    <w:name w:val="B18AEB3CFD3744F2BDF6AEA211783A999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2567850C7AD64417A11D9470E4D84C859">
    <w:name w:val="2567850C7AD64417A11D9470E4D84C859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5C567B73603D44ECBFC6D0C151CEA3399">
    <w:name w:val="5C567B73603D44ECBFC6D0C151CEA3399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D793C8859C6841CD837DEC11217062A59">
    <w:name w:val="D793C8859C6841CD837DEC11217062A59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A778135C411D4733992761DFE9BB24E79">
    <w:name w:val="A778135C411D4733992761DFE9BB24E79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12AF2AA12CD2421F840AE639BD7D2D669">
    <w:name w:val="12AF2AA12CD2421F840AE639BD7D2D669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9ECFBB13D72C4C4B8A7AC0392806C69B9">
    <w:name w:val="9ECFBB13D72C4C4B8A7AC0392806C69B9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9F8CAE1D392B4ABE8E578CF81AC6528D9">
    <w:name w:val="9F8CAE1D392B4ABE8E578CF81AC6528D9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A1C9EA21ADD642FD8888E56ADFEB10746">
    <w:name w:val="A1C9EA21ADD642FD8888E56ADFEB10746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9E7DB4F23E174804A1BF07BC21E6B6A66">
    <w:name w:val="9E7DB4F23E174804A1BF07BC21E6B6A66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75CFA9FCF30B4F538589F720C96BE5186">
    <w:name w:val="75CFA9FCF30B4F538589F720C96BE5186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FBEEE30CA59E4EFA84F7E23BF2A411AA6">
    <w:name w:val="FBEEE30CA59E4EFA84F7E23BF2A411AA6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D06D6F7F73D24DDEBD414FC67DE718CE6">
    <w:name w:val="D06D6F7F73D24DDEBD414FC67DE718CE6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56EBF62C15D041B58739BCD1DFE7A8626">
    <w:name w:val="56EBF62C15D041B58739BCD1DFE7A8626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796F369C2BA94C18A3314D8C98BF23CF6">
    <w:name w:val="796F369C2BA94C18A3314D8C98BF23CF6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14DEB649A7844040945A3026ED7C84F06">
    <w:name w:val="14DEB649A7844040945A3026ED7C84F06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FECFB8FCA06C4B0F9795586276FAE4836">
    <w:name w:val="FECFB8FCA06C4B0F9795586276FAE4836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BD29F951070645D197E6D71F7D16B2566">
    <w:name w:val="BD29F951070645D197E6D71F7D16B2566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7C39B400B8C5428DAF049AF405CF479C6">
    <w:name w:val="7C39B400B8C5428DAF049AF405CF479C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54AD965D79F14C3D83268032137DF0B56">
    <w:name w:val="54AD965D79F14C3D83268032137DF0B5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90B5D773C998410A826B8EA693608C336">
    <w:name w:val="90B5D773C998410A826B8EA693608C33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BC6A014F1A6B46FAA48A73B607C19A516">
    <w:name w:val="BC6A014F1A6B46FAA48A73B607C19A51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717B91F353B24B7984E09D5B80440BB86">
    <w:name w:val="717B91F353B24B7984E09D5B80440BB8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1ACFFEBF25984502AA5FBC2B338F9E1C6">
    <w:name w:val="1ACFFEBF25984502AA5FBC2B338F9E1C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F35973E900A44DE894A5C83E337F6C676">
    <w:name w:val="F35973E900A44DE894A5C83E337F6C67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A2ED19267DAD4FA7AC31444A4414F0D46">
    <w:name w:val="A2ED19267DAD4FA7AC31444A4414F0D4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4C436B97BCE243918133DC33D6F910736">
    <w:name w:val="4C436B97BCE243918133DC33D6F91073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428B0204194E4327A877239806B2E5846">
    <w:name w:val="428B0204194E4327A877239806B2E584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0BB9307917004B599E45D1C093A8D7BF4">
    <w:name w:val="0BB9307917004B599E45D1C093A8D7BF4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BE75B9C032D44351A1CA8DCA20B0BE1F4">
    <w:name w:val="BE75B9C032D44351A1CA8DCA20B0BE1F4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F0068222659948E996B7BECB2EEB50612">
    <w:name w:val="F0068222659948E996B7BECB2EEB5061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0B233AFB96E846C988ACE9B672B73C9A2">
    <w:name w:val="0B233AFB96E846C988ACE9B672B73C9A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823A27056B024EB0A24E7F62B433543B2">
    <w:name w:val="823A27056B024EB0A24E7F62B433543B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D148C9AEC5804E70A63A087E0D7D0F322">
    <w:name w:val="D148C9AEC5804E70A63A087E0D7D0F32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D064FF5FBCFA490981D73391E9213D112">
    <w:name w:val="D064FF5FBCFA490981D73391E9213D11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23AE81DE6F054E7190543F795405A6582">
    <w:name w:val="23AE81DE6F054E7190543F795405A658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AC9086F973AD46A4871BCEA62DE104954">
    <w:name w:val="AC9086F973AD46A4871BCEA62DE104954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69AB17EF5C944D6DB3594907946B55024">
    <w:name w:val="69AB17EF5C944D6DB3594907946B55024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E7BB0332AB7647DBA06D4AF86C3B4D374">
    <w:name w:val="E7BB0332AB7647DBA06D4AF86C3B4D374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EE6356AC242B41A5AB6EFFC8F04D254D4">
    <w:name w:val="EE6356AC242B41A5AB6EFFC8F04D254D4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9B1524B969274403814D51B26139172E4">
    <w:name w:val="9B1524B969274403814D51B26139172E4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3F3A53CA57E14BECBA689717F46B9FC14">
    <w:name w:val="3F3A53CA57E14BECBA689717F46B9FC14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7015AA0FFACD4C5BA0E3913AA2C8DAFD4">
    <w:name w:val="7015AA0FFACD4C5BA0E3913AA2C8DAFD4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1237D66AE0F342C68B8F5BD0D3257ADC4">
    <w:name w:val="1237D66AE0F342C68B8F5BD0D3257ADC4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315905EC82D3452EA1AC7FF1E79B4C9C4">
    <w:name w:val="315905EC82D3452EA1AC7FF1E79B4C9C4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FAE9B183F1064AB99DFA66CA07977E7D4">
    <w:name w:val="FAE9B183F1064AB99DFA66CA07977E7D4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E83D1BD4C27D4C059F18DFABF35824CF4">
    <w:name w:val="E83D1BD4C27D4C059F18DFABF35824CF4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192BBFBBF97D4343804BAADD1D34E3494">
    <w:name w:val="192BBFBBF97D4343804BAADD1D34E3494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B7EF9B486FA7435484ECF8CF9CCC818E4">
    <w:name w:val="B7EF9B486FA7435484ECF8CF9CCC818E4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760D0E676F604662A61D44039DB096654">
    <w:name w:val="760D0E676F604662A61D44039DB096654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EA5286A22C5449B4AE8D82149707C7ED4">
    <w:name w:val="EA5286A22C5449B4AE8D82149707C7ED4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460CF363CB194EB6AD8ABF4DD51F2F8D4">
    <w:name w:val="460CF363CB194EB6AD8ABF4DD51F2F8D4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1C82A9C59EC84A7BB175C62B0E3826044">
    <w:name w:val="1C82A9C59EC84A7BB175C62B0E3826044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6C5D35D084784B30B31BF4817E1890FD4">
    <w:name w:val="6C5D35D084784B30B31BF4817E1890FD4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9E9CD4FA4EA6457EB0AA8CFAFEFD21044">
    <w:name w:val="9E9CD4FA4EA6457EB0AA8CFAFEFD21044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C4630FBE396B46E4B1D2AC47CE769B5B4">
    <w:name w:val="C4630FBE396B46E4B1D2AC47CE769B5B4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C9AFA9F6E56F42A38FE6BC3E8148EF7E4">
    <w:name w:val="C9AFA9F6E56F42A38FE6BC3E8148EF7E4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3E289529D1224AA493ABC5926D08FAE54">
    <w:name w:val="3E289529D1224AA493ABC5926D08FAE54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86692643CBAF44B5A8DF3F6A840378964">
    <w:name w:val="86692643CBAF44B5A8DF3F6A840378964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25B51D1FB7704844AA971E1750C976534">
    <w:name w:val="25B51D1FB7704844AA971E1750C976534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65CFDC8FCFCF4A75BBA2E4143BD35F2D4">
    <w:name w:val="65CFDC8FCFCF4A75BBA2E4143BD35F2D4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B0E98A4CA01F42049FBA3A0DA57FCC564">
    <w:name w:val="B0E98A4CA01F42049FBA3A0DA57FCC564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FC6E8C34738B413EB4637964ACB5B3FF9">
    <w:name w:val="FC6E8C34738B413EB4637964ACB5B3FF9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7D36C41A598A4A6B9A4F51FDAA73B8DF7">
    <w:name w:val="7D36C41A598A4A6B9A4F51FDAA73B8DF7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20BD7D67E6544C7FA41BEB27C0773B909">
    <w:name w:val="20BD7D67E6544C7FA41BEB27C0773B909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476522A7EF174A8983636E90D2E87FF19">
    <w:name w:val="476522A7EF174A8983636E90D2E87FF19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23D3F7B37FC44A50B190CE516A6F02B89">
    <w:name w:val="23D3F7B37FC44A50B190CE516A6F02B89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C0CE30AA7F5445FDB78AD5F5584341B19">
    <w:name w:val="C0CE30AA7F5445FDB78AD5F5584341B19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CB523D4C613E4899A8261CE3C7A0BC9D9">
    <w:name w:val="CB523D4C613E4899A8261CE3C7A0BC9D9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79835F05198A45FA8FE7FC56AC44B30D23">
    <w:name w:val="79835F05198A45FA8FE7FC56AC44B30D23"/>
    <w:rsid w:val="006A06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20"/>
      <w:szCs w:val="32"/>
      <w:lang w:eastAsia="en-US"/>
    </w:rPr>
  </w:style>
  <w:style w:type="paragraph" w:customStyle="1" w:styleId="5C46FD55A619471BB3953CFCC2D9D8002">
    <w:name w:val="5C46FD55A619471BB3953CFCC2D9D800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D8417BB759554DB7B189668E0FA1A0261">
    <w:name w:val="D8417BB759554DB7B189668E0FA1A0261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CF0FF4FE3A6B461B927E154112CD7B072">
    <w:name w:val="CF0FF4FE3A6B461B927E154112CD7B07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6F1EC7AD31084F988478A53BAD2179B78">
    <w:name w:val="6F1EC7AD31084F988478A53BAD2179B78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3B8EFD9A66B74BB0A996DF3B89C7BCDB8">
    <w:name w:val="3B8EFD9A66B74BB0A996DF3B89C7BCDB8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7D2A4528103A42609036B9442CF9EB3D7">
    <w:name w:val="7D2A4528103A42609036B9442CF9EB3D7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4207A9281375419485489ABE816BD8632">
    <w:name w:val="4207A9281375419485489ABE816BD863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8B103F142B464A049FC0CD30DC8956BD2">
    <w:name w:val="8B103F142B464A049FC0CD30DC8956BD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11B248A921C742238241B0741D87AFB52">
    <w:name w:val="11B248A921C742238241B0741D87AFB5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D29F266941BD4E55A8BA2254C223F2C32">
    <w:name w:val="D29F266941BD4E55A8BA2254C223F2C3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E79D8C63DA214FC09CDAFD9A31B28AA02">
    <w:name w:val="E79D8C63DA214FC09CDAFD9A31B28AA0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274F1A1F0E864D3EB5F1379057254BF12">
    <w:name w:val="274F1A1F0E864D3EB5F1379057254BF1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696BB7EC92524DE39BD3D3477444E7EA2">
    <w:name w:val="696BB7EC92524DE39BD3D3477444E7EA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927817940D7848658099356F5DED92FD2">
    <w:name w:val="927817940D7848658099356F5DED92FD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3B0505B2BC5C439BB6A1B12C48A0F98B2">
    <w:name w:val="3B0505B2BC5C439BB6A1B12C48A0F98B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C4543873822A4DD0A908554396816A502">
    <w:name w:val="C4543873822A4DD0A908554396816A50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44C8A2A5E03D47A78F22753A5FA6DD3A10">
    <w:name w:val="44C8A2A5E03D47A78F22753A5FA6DD3A10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1AF70F43337D4B03A21BBB9D71F41A6010">
    <w:name w:val="1AF70F43337D4B03A21BBB9D71F41A6010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2810B47D7A02488DB5E5F0A15D22249010">
    <w:name w:val="2810B47D7A02488DB5E5F0A15D22249010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5BB324D203BF4EE0881650AAE857B28210">
    <w:name w:val="5BB324D203BF4EE0881650AAE857B28210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9796B6286AAA4E73959594B8C275434B10">
    <w:name w:val="9796B6286AAA4E73959594B8C275434B10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AB4B15046DF540379CC1E099BDF9B66610">
    <w:name w:val="AB4B15046DF540379CC1E099BDF9B66610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301BE351BC2F44F4BD0CC76379CD118210">
    <w:name w:val="301BE351BC2F44F4BD0CC76379CD118210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5F670B4C3BAB4A369710C21F01324F8610">
    <w:name w:val="5F670B4C3BAB4A369710C21F01324F8610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2C0557BD3C5D469084911EA91EAA4DFF10">
    <w:name w:val="2C0557BD3C5D469084911EA91EAA4DFF10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8606EDC32EC24D0E8CBDE6330B3C2B2010">
    <w:name w:val="8606EDC32EC24D0E8CBDE6330B3C2B2010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DB95F7954F324AB1A7931A0201DE2BFC10">
    <w:name w:val="DB95F7954F324AB1A7931A0201DE2BFC10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B18AEB3CFD3744F2BDF6AEA211783A9910">
    <w:name w:val="B18AEB3CFD3744F2BDF6AEA211783A9910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2567850C7AD64417A11D9470E4D84C8510">
    <w:name w:val="2567850C7AD64417A11D9470E4D84C8510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5C567B73603D44ECBFC6D0C151CEA33910">
    <w:name w:val="5C567B73603D44ECBFC6D0C151CEA33910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D793C8859C6841CD837DEC11217062A510">
    <w:name w:val="D793C8859C6841CD837DEC11217062A510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A778135C411D4733992761DFE9BB24E710">
    <w:name w:val="A778135C411D4733992761DFE9BB24E710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12AF2AA12CD2421F840AE639BD7D2D6610">
    <w:name w:val="12AF2AA12CD2421F840AE639BD7D2D6610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9ECFBB13D72C4C4B8A7AC0392806C69B10">
    <w:name w:val="9ECFBB13D72C4C4B8A7AC0392806C69B10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9F8CAE1D392B4ABE8E578CF81AC6528D10">
    <w:name w:val="9F8CAE1D392B4ABE8E578CF81AC6528D10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A1C9EA21ADD642FD8888E56ADFEB10747">
    <w:name w:val="A1C9EA21ADD642FD8888E56ADFEB10747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9E7DB4F23E174804A1BF07BC21E6B6A67">
    <w:name w:val="9E7DB4F23E174804A1BF07BC21E6B6A67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75CFA9FCF30B4F538589F720C96BE5187">
    <w:name w:val="75CFA9FCF30B4F538589F720C96BE5187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FBEEE30CA59E4EFA84F7E23BF2A411AA7">
    <w:name w:val="FBEEE30CA59E4EFA84F7E23BF2A411AA7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D06D6F7F73D24DDEBD414FC67DE718CE7">
    <w:name w:val="D06D6F7F73D24DDEBD414FC67DE718CE7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56EBF62C15D041B58739BCD1DFE7A8627">
    <w:name w:val="56EBF62C15D041B58739BCD1DFE7A8627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796F369C2BA94C18A3314D8C98BF23CF7">
    <w:name w:val="796F369C2BA94C18A3314D8C98BF23CF7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14DEB649A7844040945A3026ED7C84F07">
    <w:name w:val="14DEB649A7844040945A3026ED7C84F07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FECFB8FCA06C4B0F9795586276FAE4837">
    <w:name w:val="FECFB8FCA06C4B0F9795586276FAE4837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BD29F951070645D197E6D71F7D16B2567">
    <w:name w:val="BD29F951070645D197E6D71F7D16B2567"/>
    <w:rsid w:val="006A0602"/>
    <w:pPr>
      <w:framePr w:hSpace="141" w:wrap="around" w:vAnchor="text" w:hAnchor="text" w:x="142" w:y="1"/>
      <w:spacing w:after="0" w:line="240" w:lineRule="auto"/>
      <w:suppressOverlap/>
    </w:pPr>
    <w:rPr>
      <w:rFonts w:ascii="Franklin Gothic Medium" w:eastAsia="MS Gothic" w:hAnsi="Franklin Gothic Medium"/>
      <w:noProof/>
      <w:color w:val="7F7F7F" w:themeColor="text1" w:themeTint="80"/>
      <w:sz w:val="18"/>
      <w:lang w:eastAsia="en-US"/>
    </w:rPr>
  </w:style>
  <w:style w:type="paragraph" w:customStyle="1" w:styleId="7C39B400B8C5428DAF049AF405CF479C7">
    <w:name w:val="7C39B400B8C5428DAF049AF405CF479C7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54AD965D79F14C3D83268032137DF0B57">
    <w:name w:val="54AD965D79F14C3D83268032137DF0B57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90B5D773C998410A826B8EA693608C337">
    <w:name w:val="90B5D773C998410A826B8EA693608C337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BC6A014F1A6B46FAA48A73B607C19A517">
    <w:name w:val="BC6A014F1A6B46FAA48A73B607C19A517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717B91F353B24B7984E09D5B80440BB87">
    <w:name w:val="717B91F353B24B7984E09D5B80440BB87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1ACFFEBF25984502AA5FBC2B338F9E1C7">
    <w:name w:val="1ACFFEBF25984502AA5FBC2B338F9E1C7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F35973E900A44DE894A5C83E337F6C677">
    <w:name w:val="F35973E900A44DE894A5C83E337F6C677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A2ED19267DAD4FA7AC31444A4414F0D47">
    <w:name w:val="A2ED19267DAD4FA7AC31444A4414F0D47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4C436B97BCE243918133DC33D6F910737">
    <w:name w:val="4C436B97BCE243918133DC33D6F910737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428B0204194E4327A877239806B2E5847">
    <w:name w:val="428B0204194E4327A877239806B2E5847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0BB9307917004B599E45D1C093A8D7BF5">
    <w:name w:val="0BB9307917004B599E45D1C093A8D7BF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BE75B9C032D44351A1CA8DCA20B0BE1F5">
    <w:name w:val="BE75B9C032D44351A1CA8DCA20B0BE1F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F0068222659948E996B7BECB2EEB50613">
    <w:name w:val="F0068222659948E996B7BECB2EEB50613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0B233AFB96E846C988ACE9B672B73C9A3">
    <w:name w:val="0B233AFB96E846C988ACE9B672B73C9A3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823A27056B024EB0A24E7F62B433543B3">
    <w:name w:val="823A27056B024EB0A24E7F62B433543B3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D148C9AEC5804E70A63A087E0D7D0F323">
    <w:name w:val="D148C9AEC5804E70A63A087E0D7D0F323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D064FF5FBCFA490981D73391E9213D113">
    <w:name w:val="D064FF5FBCFA490981D73391E9213D113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23AE81DE6F054E7190543F795405A6583">
    <w:name w:val="23AE81DE6F054E7190543F795405A6583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AC9086F973AD46A4871BCEA62DE104955">
    <w:name w:val="AC9086F973AD46A4871BCEA62DE10495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69AB17EF5C944D6DB3594907946B55025">
    <w:name w:val="69AB17EF5C944D6DB3594907946B5502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E7BB0332AB7647DBA06D4AF86C3B4D375">
    <w:name w:val="E7BB0332AB7647DBA06D4AF86C3B4D37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EE6356AC242B41A5AB6EFFC8F04D254D5">
    <w:name w:val="EE6356AC242B41A5AB6EFFC8F04D254D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9B1524B969274403814D51B26139172E5">
    <w:name w:val="9B1524B969274403814D51B26139172E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3F3A53CA57E14BECBA689717F46B9FC15">
    <w:name w:val="3F3A53CA57E14BECBA689717F46B9FC1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7015AA0FFACD4C5BA0E3913AA2C8DAFD5">
    <w:name w:val="7015AA0FFACD4C5BA0E3913AA2C8DAFD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1237D66AE0F342C68B8F5BD0D3257ADC5">
    <w:name w:val="1237D66AE0F342C68B8F5BD0D3257ADC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315905EC82D3452EA1AC7FF1E79B4C9C5">
    <w:name w:val="315905EC82D3452EA1AC7FF1E79B4C9C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FAE9B183F1064AB99DFA66CA07977E7D5">
    <w:name w:val="FAE9B183F1064AB99DFA66CA07977E7D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E83D1BD4C27D4C059F18DFABF35824CF5">
    <w:name w:val="E83D1BD4C27D4C059F18DFABF35824CF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192BBFBBF97D4343804BAADD1D34E3495">
    <w:name w:val="192BBFBBF97D4343804BAADD1D34E349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B7EF9B486FA7435484ECF8CF9CCC818E5">
    <w:name w:val="B7EF9B486FA7435484ECF8CF9CCC818E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760D0E676F604662A61D44039DB096655">
    <w:name w:val="760D0E676F604662A61D44039DB09665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EA5286A22C5449B4AE8D82149707C7ED5">
    <w:name w:val="EA5286A22C5449B4AE8D82149707C7ED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460CF363CB194EB6AD8ABF4DD51F2F8D5">
    <w:name w:val="460CF363CB194EB6AD8ABF4DD51F2F8D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1C82A9C59EC84A7BB175C62B0E3826045">
    <w:name w:val="1C82A9C59EC84A7BB175C62B0E382604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6C5D35D084784B30B31BF4817E1890FD5">
    <w:name w:val="6C5D35D084784B30B31BF4817E1890FD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9E9CD4FA4EA6457EB0AA8CFAFEFD21045">
    <w:name w:val="9E9CD4FA4EA6457EB0AA8CFAFEFD2104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C4630FBE396B46E4B1D2AC47CE769B5B5">
    <w:name w:val="C4630FBE396B46E4B1D2AC47CE769B5B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C9AFA9F6E56F42A38FE6BC3E8148EF7E5">
    <w:name w:val="C9AFA9F6E56F42A38FE6BC3E8148EF7E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3E289529D1224AA493ABC5926D08FAE55">
    <w:name w:val="3E289529D1224AA493ABC5926D08FAE5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86692643CBAF44B5A8DF3F6A840378965">
    <w:name w:val="86692643CBAF44B5A8DF3F6A84037896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25B51D1FB7704844AA971E1750C976535">
    <w:name w:val="25B51D1FB7704844AA971E1750C97653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65CFDC8FCFCF4A75BBA2E4143BD35F2D5">
    <w:name w:val="65CFDC8FCFCF4A75BBA2E4143BD35F2D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B0E98A4CA01F42049FBA3A0DA57FCC565">
    <w:name w:val="B0E98A4CA01F42049FBA3A0DA57FCC56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FC6E8C34738B413EB4637964ACB5B3FF10">
    <w:name w:val="FC6E8C34738B413EB4637964ACB5B3FF10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7D36C41A598A4A6B9A4F51FDAA73B8DF8">
    <w:name w:val="7D36C41A598A4A6B9A4F51FDAA73B8DF8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20BD7D67E6544C7FA41BEB27C0773B9010">
    <w:name w:val="20BD7D67E6544C7FA41BEB27C0773B9010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476522A7EF174A8983636E90D2E87FF110">
    <w:name w:val="476522A7EF174A8983636E90D2E87FF110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23D3F7B37FC44A50B190CE516A6F02B810">
    <w:name w:val="23D3F7B37FC44A50B190CE516A6F02B810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C0CE30AA7F5445FDB78AD5F5584341B110">
    <w:name w:val="C0CE30AA7F5445FDB78AD5F5584341B110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CB523D4C613E4899A8261CE3C7A0BC9D10">
    <w:name w:val="CB523D4C613E4899A8261CE3C7A0BC9D10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73F2143F715949F589A44FB7A7682AF6">
    <w:name w:val="73F2143F715949F589A44FB7A7682AF6"/>
    <w:rsid w:val="006A0602"/>
  </w:style>
  <w:style w:type="paragraph" w:customStyle="1" w:styleId="7CB62E9782B24B628A048D1A60C9239B">
    <w:name w:val="7CB62E9782B24B628A048D1A60C9239B"/>
    <w:rsid w:val="006A0602"/>
  </w:style>
  <w:style w:type="paragraph" w:customStyle="1" w:styleId="79835F05198A45FA8FE7FC56AC44B30D24">
    <w:name w:val="79835F05198A45FA8FE7FC56AC44B30D24"/>
    <w:rsid w:val="006A06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20"/>
      <w:szCs w:val="32"/>
      <w:lang w:eastAsia="en-US"/>
    </w:rPr>
  </w:style>
  <w:style w:type="paragraph" w:customStyle="1" w:styleId="8884F17D4E50407E8CC21ADD9DA31620">
    <w:name w:val="8884F17D4E50407E8CC21ADD9DA31620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1712CD702D8C4210B98648F028C9CD93">
    <w:name w:val="1712CD702D8C4210B98648F028C9CD93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DDAB0BEB6AF541A4949B7BDDD11D9D0D">
    <w:name w:val="DDAB0BEB6AF541A4949B7BDDD11D9D0D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7C9A94646CC446E5B9D320BE7D079647">
    <w:name w:val="7C9A94646CC446E5B9D320BE7D079647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5F90056ED63A49A58F94A5A64190D6F8">
    <w:name w:val="5F90056ED63A49A58F94A5A64190D6F8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618A1E5004F04DDD8283784C9A364190">
    <w:name w:val="618A1E5004F04DDD8283784C9A364190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6A6689354A7E40A2ADEA93D2C27FFE0B">
    <w:name w:val="6A6689354A7E40A2ADEA93D2C27FFE0B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4A8EAD308A2345579362E3B33781B54C">
    <w:name w:val="4A8EAD308A2345579362E3B33781B54C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D5DC477EABE14371B16912C64CDC432D">
    <w:name w:val="D5DC477EABE14371B16912C64CDC432D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FFC2D632429E45BD9EC04663D961CDA7">
    <w:name w:val="FFC2D632429E45BD9EC04663D961CDA7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BF234E53428C402AB52899286D7C57EC">
    <w:name w:val="BF234E53428C402AB52899286D7C57EC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1BADF337E6FD4014B8F8454F0DAD5019">
    <w:name w:val="1BADF337E6FD4014B8F8454F0DAD5019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8B3F596FA2844AC3AE79918AD48D90EF">
    <w:name w:val="8B3F596FA2844AC3AE79918AD48D90EF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203506DFDBD340B48A4677ADBED87BB6">
    <w:name w:val="203506DFDBD340B48A4677ADBED87BB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34C1F096C3D448B187A852173F9ABB69">
    <w:name w:val="34C1F096C3D448B187A852173F9ABB69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82F637AB69C1413BA1AEF1B884CF49A9">
    <w:name w:val="82F637AB69C1413BA1AEF1B884CF49A9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717211EBD37F49ADA208EDC89765865C">
    <w:name w:val="717211EBD37F49ADA208EDC89765865C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BDADEA2B9B5F44BB834A580500F9D5BB">
    <w:name w:val="BDADEA2B9B5F44BB834A580500F9D5BB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C3ED3AF165634DE1A513CA706CCA6957">
    <w:name w:val="C3ED3AF165634DE1A513CA706CCA6957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E24D9999BC074AC2BD28AC269BFBA093">
    <w:name w:val="E24D9999BC074AC2BD28AC269BFBA093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B6479007AD824DC288B93D704A4AB3CD">
    <w:name w:val="B6479007AD824DC288B93D704A4AB3CD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8E9114D461AD4A0E936E97D67F2CA590">
    <w:name w:val="8E9114D461AD4A0E936E97D67F2CA590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E90F5A8EFEA34501BB5B10427CE1936D">
    <w:name w:val="E90F5A8EFEA34501BB5B10427CE1936D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324EBC52726A48E9AD8551E4FFC3EE04">
    <w:name w:val="324EBC52726A48E9AD8551E4FFC3EE04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AB0CA73660E2498DB7DC16D8BF843CEE">
    <w:name w:val="AB0CA73660E2498DB7DC16D8BF843CEE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4F5234461716422091A004B87979C230">
    <w:name w:val="4F5234461716422091A004B87979C230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389EE474252A461DA4EA3FDAF7781910">
    <w:name w:val="389EE474252A461DA4EA3FDAF7781910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9109485202EC477EB48053EE3820A045">
    <w:name w:val="9109485202EC477EB48053EE3820A04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19A1316678344C7F911DBFCAED958A3F">
    <w:name w:val="19A1316678344C7F911DBFCAED958A3F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6E1891BFE4FA44F4B801AD2E96988141">
    <w:name w:val="6E1891BFE4FA44F4B801AD2E96988141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66C8B30C6F1D4171BCFA8ADDF03CE57D">
    <w:name w:val="66C8B30C6F1D4171BCFA8ADDF03CE57D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655D55A89FB846F0BCEACB8CBC01C6A5">
    <w:name w:val="655D55A89FB846F0BCEACB8CBC01C6A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8D03D167F3FB4CE8A38541B060444C90">
    <w:name w:val="8D03D167F3FB4CE8A38541B060444C90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248766AB80F646F38AEBC92B6E2BEDA6">
    <w:name w:val="248766AB80F646F38AEBC92B6E2BEDA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6C501397962746E5A605B40737B9A2E6">
    <w:name w:val="6C501397962746E5A605B40737B9A2E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B2F99BE607A04E2A9147D767E825C0FD">
    <w:name w:val="B2F99BE607A04E2A9147D767E825C0FD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12DA38355D5F4366BE93564595EFEF9D">
    <w:name w:val="12DA38355D5F4366BE93564595EFEF9D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38B984F346E4496ABB279255E1BB8BCA">
    <w:name w:val="38B984F346E4496ABB279255E1BB8BCA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F10140EBDCC741B08D148E7C10A8CEF3">
    <w:name w:val="F10140EBDCC741B08D148E7C10A8CEF3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D3B3308759CC43F4ACE5C0A78176A646">
    <w:name w:val="D3B3308759CC43F4ACE5C0A78176A64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60F94664E6DF48DABBFD101F8150A556">
    <w:name w:val="60F94664E6DF48DABBFD101F8150A55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0741F04A76F74D16B9966AAF75B742FC">
    <w:name w:val="0741F04A76F74D16B9966AAF75B742FC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9EB9A5CF625D4478A5BF5ADC7123D61F">
    <w:name w:val="9EB9A5CF625D4478A5BF5ADC7123D61F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56C4DE07507B43A7959D01BA25408A88">
    <w:name w:val="56C4DE07507B43A7959D01BA25408A88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9AACC676F3E9456A9EAF2021618FD024">
    <w:name w:val="9AACC676F3E9456A9EAF2021618FD024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FDF74FD18E494A4AA0EECA8076D11867">
    <w:name w:val="FDF74FD18E494A4AA0EECA8076D11867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C71B9349BF174F1E91CAEC6F0974D217">
    <w:name w:val="C71B9349BF174F1E91CAEC6F0974D217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1BCBD7B3C7A94D9984D3048CDFC13102">
    <w:name w:val="1BCBD7B3C7A94D9984D3048CDFC13102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7C39B400B8C5428DAF049AF405CF479C8">
    <w:name w:val="7C39B400B8C5428DAF049AF405CF479C8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54AD965D79F14C3D83268032137DF0B58">
    <w:name w:val="54AD965D79F14C3D83268032137DF0B58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90B5D773C998410A826B8EA693608C338">
    <w:name w:val="90B5D773C998410A826B8EA693608C338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BC6A014F1A6B46FAA48A73B607C19A518">
    <w:name w:val="BC6A014F1A6B46FAA48A73B607C19A518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717B91F353B24B7984E09D5B80440BB88">
    <w:name w:val="717B91F353B24B7984E09D5B80440BB88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1ACFFEBF25984502AA5FBC2B338F9E1C8">
    <w:name w:val="1ACFFEBF25984502AA5FBC2B338F9E1C8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F35973E900A44DE894A5C83E337F6C678">
    <w:name w:val="F35973E900A44DE894A5C83E337F6C678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A2ED19267DAD4FA7AC31444A4414F0D48">
    <w:name w:val="A2ED19267DAD4FA7AC31444A4414F0D48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4C436B97BCE243918133DC33D6F910738">
    <w:name w:val="4C436B97BCE243918133DC33D6F910738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428B0204194E4327A877239806B2E5848">
    <w:name w:val="428B0204194E4327A877239806B2E5848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0BB9307917004B599E45D1C093A8D7BF6">
    <w:name w:val="0BB9307917004B599E45D1C093A8D7BF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BE75B9C032D44351A1CA8DCA20B0BE1F6">
    <w:name w:val="BE75B9C032D44351A1CA8DCA20B0BE1F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F0068222659948E996B7BECB2EEB50614">
    <w:name w:val="F0068222659948E996B7BECB2EEB50614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0B233AFB96E846C988ACE9B672B73C9A4">
    <w:name w:val="0B233AFB96E846C988ACE9B672B73C9A4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823A27056B024EB0A24E7F62B433543B4">
    <w:name w:val="823A27056B024EB0A24E7F62B433543B4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D148C9AEC5804E70A63A087E0D7D0F324">
    <w:name w:val="D148C9AEC5804E70A63A087E0D7D0F324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D064FF5FBCFA490981D73391E9213D114">
    <w:name w:val="D064FF5FBCFA490981D73391E9213D114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23AE81DE6F054E7190543F795405A6584">
    <w:name w:val="23AE81DE6F054E7190543F795405A6584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AC9086F973AD46A4871BCEA62DE104956">
    <w:name w:val="AC9086F973AD46A4871BCEA62DE10495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69AB17EF5C944D6DB3594907946B55026">
    <w:name w:val="69AB17EF5C944D6DB3594907946B5502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E7BB0332AB7647DBA06D4AF86C3B4D376">
    <w:name w:val="E7BB0332AB7647DBA06D4AF86C3B4D37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EE6356AC242B41A5AB6EFFC8F04D254D6">
    <w:name w:val="EE6356AC242B41A5AB6EFFC8F04D254D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9B1524B969274403814D51B26139172E6">
    <w:name w:val="9B1524B969274403814D51B26139172E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3F3A53CA57E14BECBA689717F46B9FC16">
    <w:name w:val="3F3A53CA57E14BECBA689717F46B9FC1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7015AA0FFACD4C5BA0E3913AA2C8DAFD6">
    <w:name w:val="7015AA0FFACD4C5BA0E3913AA2C8DAFD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1237D66AE0F342C68B8F5BD0D3257ADC6">
    <w:name w:val="1237D66AE0F342C68B8F5BD0D3257ADC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315905EC82D3452EA1AC7FF1E79B4C9C6">
    <w:name w:val="315905EC82D3452EA1AC7FF1E79B4C9C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FAE9B183F1064AB99DFA66CA07977E7D6">
    <w:name w:val="FAE9B183F1064AB99DFA66CA07977E7D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E83D1BD4C27D4C059F18DFABF35824CF6">
    <w:name w:val="E83D1BD4C27D4C059F18DFABF35824CF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192BBFBBF97D4343804BAADD1D34E3496">
    <w:name w:val="192BBFBBF97D4343804BAADD1D34E349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B7EF9B486FA7435484ECF8CF9CCC818E6">
    <w:name w:val="B7EF9B486FA7435484ECF8CF9CCC818E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760D0E676F604662A61D44039DB096656">
    <w:name w:val="760D0E676F604662A61D44039DB09665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EA5286A22C5449B4AE8D82149707C7ED6">
    <w:name w:val="EA5286A22C5449B4AE8D82149707C7ED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460CF363CB194EB6AD8ABF4DD51F2F8D6">
    <w:name w:val="460CF363CB194EB6AD8ABF4DD51F2F8D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1C82A9C59EC84A7BB175C62B0E3826046">
    <w:name w:val="1C82A9C59EC84A7BB175C62B0E382604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6C5D35D084784B30B31BF4817E1890FD6">
    <w:name w:val="6C5D35D084784B30B31BF4817E1890FD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9E9CD4FA4EA6457EB0AA8CFAFEFD21046">
    <w:name w:val="9E9CD4FA4EA6457EB0AA8CFAFEFD2104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C4630FBE396B46E4B1D2AC47CE769B5B6">
    <w:name w:val="C4630FBE396B46E4B1D2AC47CE769B5B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C9AFA9F6E56F42A38FE6BC3E8148EF7E6">
    <w:name w:val="C9AFA9F6E56F42A38FE6BC3E8148EF7E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3E289529D1224AA493ABC5926D08FAE56">
    <w:name w:val="3E289529D1224AA493ABC5926D08FAE5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86692643CBAF44B5A8DF3F6A840378966">
    <w:name w:val="86692643CBAF44B5A8DF3F6A84037896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25B51D1FB7704844AA971E1750C976536">
    <w:name w:val="25B51D1FB7704844AA971E1750C97653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65CFDC8FCFCF4A75BBA2E4143BD35F2D6">
    <w:name w:val="65CFDC8FCFCF4A75BBA2E4143BD35F2D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B0E98A4CA01F42049FBA3A0DA57FCC566">
    <w:name w:val="B0E98A4CA01F42049FBA3A0DA57FCC56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20DDD9C522034B98B6D30523F62D9D85">
    <w:name w:val="20DDD9C522034B98B6D30523F62D9D85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D3B986EA0FE44CDDB1E7BE2E4A54BD06">
    <w:name w:val="D3B986EA0FE44CDDB1E7BE2E4A54BD06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B3D954861DE74AD19E03766418CFC838">
    <w:name w:val="B3D954861DE74AD19E03766418CFC838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416E3F8AA69E4553985E92024C2463FA">
    <w:name w:val="416E3F8AA69E4553985E92024C2463FA"/>
    <w:rsid w:val="006A0602"/>
    <w:rPr>
      <w:rFonts w:eastAsiaTheme="minorHAnsi"/>
      <w:color w:val="000000" w:themeColor="text1"/>
      <w:sz w:val="18"/>
      <w:lang w:eastAsia="en-US"/>
    </w:rPr>
  </w:style>
  <w:style w:type="paragraph" w:customStyle="1" w:styleId="79835F05198A45FA8FE7FC56AC44B30D25">
    <w:name w:val="79835F05198A45FA8FE7FC56AC44B30D25"/>
    <w:rsid w:val="00F33C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20"/>
      <w:szCs w:val="32"/>
      <w:lang w:eastAsia="en-US"/>
    </w:rPr>
  </w:style>
  <w:style w:type="paragraph" w:customStyle="1" w:styleId="8884F17D4E50407E8CC21ADD9DA316201">
    <w:name w:val="8884F17D4E50407E8CC21ADD9DA316201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1712CD702D8C4210B98648F028C9CD931">
    <w:name w:val="1712CD702D8C4210B98648F028C9CD931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DDAB0BEB6AF541A4949B7BDDD11D9D0D1">
    <w:name w:val="DDAB0BEB6AF541A4949B7BDDD11D9D0D1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7C9A94646CC446E5B9D320BE7D0796471">
    <w:name w:val="7C9A94646CC446E5B9D320BE7D0796471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5F90056ED63A49A58F94A5A64190D6F81">
    <w:name w:val="5F90056ED63A49A58F94A5A64190D6F81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618A1E5004F04DDD8283784C9A3641901">
    <w:name w:val="618A1E5004F04DDD8283784C9A3641901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6A6689354A7E40A2ADEA93D2C27FFE0B1">
    <w:name w:val="6A6689354A7E40A2ADEA93D2C27FFE0B1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4A8EAD308A2345579362E3B33781B54C1">
    <w:name w:val="4A8EAD308A2345579362E3B33781B54C1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D5DC477EABE14371B16912C64CDC432D1">
    <w:name w:val="D5DC477EABE14371B16912C64CDC432D1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FFC2D632429E45BD9EC04663D961CDA71">
    <w:name w:val="FFC2D632429E45BD9EC04663D961CDA71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BF234E53428C402AB52899286D7C57EC1">
    <w:name w:val="BF234E53428C402AB52899286D7C57EC1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1BADF337E6FD4014B8F8454F0DAD50191">
    <w:name w:val="1BADF337E6FD4014B8F8454F0DAD50191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8B3F596FA2844AC3AE79918AD48D90EF1">
    <w:name w:val="8B3F596FA2844AC3AE79918AD48D90EF1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203506DFDBD340B48A4677ADBED87BB61">
    <w:name w:val="203506DFDBD340B48A4677ADBED87BB61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34C1F096C3D448B187A852173F9ABB691">
    <w:name w:val="34C1F096C3D448B187A852173F9ABB691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82F637AB69C1413BA1AEF1B884CF49A91">
    <w:name w:val="82F637AB69C1413BA1AEF1B884CF49A91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717211EBD37F49ADA208EDC89765865C1">
    <w:name w:val="717211EBD37F49ADA208EDC89765865C1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BDADEA2B9B5F44BB834A580500F9D5BB1">
    <w:name w:val="BDADEA2B9B5F44BB834A580500F9D5BB1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C3ED3AF165634DE1A513CA706CCA69571">
    <w:name w:val="C3ED3AF165634DE1A513CA706CCA69571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E24D9999BC074AC2BD28AC269BFBA0931">
    <w:name w:val="E24D9999BC074AC2BD28AC269BFBA0931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B6479007AD824DC288B93D704A4AB3CD1">
    <w:name w:val="B6479007AD824DC288B93D704A4AB3CD1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8E9114D461AD4A0E936E97D67F2CA5901">
    <w:name w:val="8E9114D461AD4A0E936E97D67F2CA5901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E90F5A8EFEA34501BB5B10427CE1936D1">
    <w:name w:val="E90F5A8EFEA34501BB5B10427CE1936D1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324EBC52726A48E9AD8551E4FFC3EE041">
    <w:name w:val="324EBC52726A48E9AD8551E4FFC3EE041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AB0CA73660E2498DB7DC16D8BF843CEE1">
    <w:name w:val="AB0CA73660E2498DB7DC16D8BF843CEE1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4F5234461716422091A004B87979C2301">
    <w:name w:val="4F5234461716422091A004B87979C2301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389EE474252A461DA4EA3FDAF77819101">
    <w:name w:val="389EE474252A461DA4EA3FDAF77819101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9109485202EC477EB48053EE3820A0451">
    <w:name w:val="9109485202EC477EB48053EE3820A0451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19A1316678344C7F911DBFCAED958A3F1">
    <w:name w:val="19A1316678344C7F911DBFCAED958A3F1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6E1891BFE4FA44F4B801AD2E969881411">
    <w:name w:val="6E1891BFE4FA44F4B801AD2E969881411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66C8B30C6F1D4171BCFA8ADDF03CE57D1">
    <w:name w:val="66C8B30C6F1D4171BCFA8ADDF03CE57D1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655D55A89FB846F0BCEACB8CBC01C6A51">
    <w:name w:val="655D55A89FB846F0BCEACB8CBC01C6A51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8D03D167F3FB4CE8A38541B060444C901">
    <w:name w:val="8D03D167F3FB4CE8A38541B060444C901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248766AB80F646F38AEBC92B6E2BEDA61">
    <w:name w:val="248766AB80F646F38AEBC92B6E2BEDA61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6C501397962746E5A605B40737B9A2E61">
    <w:name w:val="6C501397962746E5A605B40737B9A2E61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B2F99BE607A04E2A9147D767E825C0FD1">
    <w:name w:val="B2F99BE607A04E2A9147D767E825C0FD1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12DA38355D5F4366BE93564595EFEF9D1">
    <w:name w:val="12DA38355D5F4366BE93564595EFEF9D1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38B984F346E4496ABB279255E1BB8BCA1">
    <w:name w:val="38B984F346E4496ABB279255E1BB8BCA1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F10140EBDCC741B08D148E7C10A8CEF31">
    <w:name w:val="F10140EBDCC741B08D148E7C10A8CEF31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D3B3308759CC43F4ACE5C0A78176A6461">
    <w:name w:val="D3B3308759CC43F4ACE5C0A78176A6461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60F94664E6DF48DABBFD101F8150A5561">
    <w:name w:val="60F94664E6DF48DABBFD101F8150A5561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0741F04A76F74D16B9966AAF75B742FC1">
    <w:name w:val="0741F04A76F74D16B9966AAF75B742FC1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9EB9A5CF625D4478A5BF5ADC7123D61F1">
    <w:name w:val="9EB9A5CF625D4478A5BF5ADC7123D61F1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56C4DE07507B43A7959D01BA25408A881">
    <w:name w:val="56C4DE07507B43A7959D01BA25408A881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9AACC676F3E9456A9EAF2021618FD0241">
    <w:name w:val="9AACC676F3E9456A9EAF2021618FD0241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FDF74FD18E494A4AA0EECA8076D118671">
    <w:name w:val="FDF74FD18E494A4AA0EECA8076D118671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C71B9349BF174F1E91CAEC6F0974D2171">
    <w:name w:val="C71B9349BF174F1E91CAEC6F0974D2171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1BCBD7B3C7A94D9984D3048CDFC131021">
    <w:name w:val="1BCBD7B3C7A94D9984D3048CDFC131021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7C39B400B8C5428DAF049AF405CF479C9">
    <w:name w:val="7C39B400B8C5428DAF049AF405CF479C9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54AD965D79F14C3D83268032137DF0B59">
    <w:name w:val="54AD965D79F14C3D83268032137DF0B59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90B5D773C998410A826B8EA693608C339">
    <w:name w:val="90B5D773C998410A826B8EA693608C339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BC6A014F1A6B46FAA48A73B607C19A519">
    <w:name w:val="BC6A014F1A6B46FAA48A73B607C19A519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717B91F353B24B7984E09D5B80440BB89">
    <w:name w:val="717B91F353B24B7984E09D5B80440BB89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1ACFFEBF25984502AA5FBC2B338F9E1C9">
    <w:name w:val="1ACFFEBF25984502AA5FBC2B338F9E1C9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F35973E900A44DE894A5C83E337F6C679">
    <w:name w:val="F35973E900A44DE894A5C83E337F6C679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A2ED19267DAD4FA7AC31444A4414F0D49">
    <w:name w:val="A2ED19267DAD4FA7AC31444A4414F0D49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4C436B97BCE243918133DC33D6F910739">
    <w:name w:val="4C436B97BCE243918133DC33D6F910739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428B0204194E4327A877239806B2E5849">
    <w:name w:val="428B0204194E4327A877239806B2E5849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0BB9307917004B599E45D1C093A8D7BF7">
    <w:name w:val="0BB9307917004B599E45D1C093A8D7BF7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BE75B9C032D44351A1CA8DCA20B0BE1F7">
    <w:name w:val="BE75B9C032D44351A1CA8DCA20B0BE1F7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F0068222659948E996B7BECB2EEB50615">
    <w:name w:val="F0068222659948E996B7BECB2EEB50615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0B233AFB96E846C988ACE9B672B73C9A5">
    <w:name w:val="0B233AFB96E846C988ACE9B672B73C9A5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823A27056B024EB0A24E7F62B433543B5">
    <w:name w:val="823A27056B024EB0A24E7F62B433543B5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D148C9AEC5804E70A63A087E0D7D0F325">
    <w:name w:val="D148C9AEC5804E70A63A087E0D7D0F325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D064FF5FBCFA490981D73391E9213D115">
    <w:name w:val="D064FF5FBCFA490981D73391E9213D115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23AE81DE6F054E7190543F795405A6585">
    <w:name w:val="23AE81DE6F054E7190543F795405A6585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AC9086F973AD46A4871BCEA62DE104957">
    <w:name w:val="AC9086F973AD46A4871BCEA62DE104957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69AB17EF5C944D6DB3594907946B55027">
    <w:name w:val="69AB17EF5C944D6DB3594907946B55027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E7BB0332AB7647DBA06D4AF86C3B4D377">
    <w:name w:val="E7BB0332AB7647DBA06D4AF86C3B4D377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EE6356AC242B41A5AB6EFFC8F04D254D7">
    <w:name w:val="EE6356AC242B41A5AB6EFFC8F04D254D7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9B1524B969274403814D51B26139172E7">
    <w:name w:val="9B1524B969274403814D51B26139172E7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3F3A53CA57E14BECBA689717F46B9FC17">
    <w:name w:val="3F3A53CA57E14BECBA689717F46B9FC17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7015AA0FFACD4C5BA0E3913AA2C8DAFD7">
    <w:name w:val="7015AA0FFACD4C5BA0E3913AA2C8DAFD7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1237D66AE0F342C68B8F5BD0D3257ADC7">
    <w:name w:val="1237D66AE0F342C68B8F5BD0D3257ADC7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315905EC82D3452EA1AC7FF1E79B4C9C7">
    <w:name w:val="315905EC82D3452EA1AC7FF1E79B4C9C7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FAE9B183F1064AB99DFA66CA07977E7D7">
    <w:name w:val="FAE9B183F1064AB99DFA66CA07977E7D7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E83D1BD4C27D4C059F18DFABF35824CF7">
    <w:name w:val="E83D1BD4C27D4C059F18DFABF35824CF7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192BBFBBF97D4343804BAADD1D34E3497">
    <w:name w:val="192BBFBBF97D4343804BAADD1D34E3497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B7EF9B486FA7435484ECF8CF9CCC818E7">
    <w:name w:val="B7EF9B486FA7435484ECF8CF9CCC818E7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760D0E676F604662A61D44039DB096657">
    <w:name w:val="760D0E676F604662A61D44039DB096657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EA5286A22C5449B4AE8D82149707C7ED7">
    <w:name w:val="EA5286A22C5449B4AE8D82149707C7ED7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460CF363CB194EB6AD8ABF4DD51F2F8D7">
    <w:name w:val="460CF363CB194EB6AD8ABF4DD51F2F8D7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1C82A9C59EC84A7BB175C62B0E3826047">
    <w:name w:val="1C82A9C59EC84A7BB175C62B0E3826047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6C5D35D084784B30B31BF4817E1890FD7">
    <w:name w:val="6C5D35D084784B30B31BF4817E1890FD7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9E9CD4FA4EA6457EB0AA8CFAFEFD21047">
    <w:name w:val="9E9CD4FA4EA6457EB0AA8CFAFEFD21047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C4630FBE396B46E4B1D2AC47CE769B5B7">
    <w:name w:val="C4630FBE396B46E4B1D2AC47CE769B5B7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C9AFA9F6E56F42A38FE6BC3E8148EF7E7">
    <w:name w:val="C9AFA9F6E56F42A38FE6BC3E8148EF7E7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3E289529D1224AA493ABC5926D08FAE57">
    <w:name w:val="3E289529D1224AA493ABC5926D08FAE57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86692643CBAF44B5A8DF3F6A840378967">
    <w:name w:val="86692643CBAF44B5A8DF3F6A840378967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25B51D1FB7704844AA971E1750C976537">
    <w:name w:val="25B51D1FB7704844AA971E1750C976537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65CFDC8FCFCF4A75BBA2E4143BD35F2D7">
    <w:name w:val="65CFDC8FCFCF4A75BBA2E4143BD35F2D7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B0E98A4CA01F42049FBA3A0DA57FCC567">
    <w:name w:val="B0E98A4CA01F42049FBA3A0DA57FCC567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20DDD9C522034B98B6D30523F62D9D851">
    <w:name w:val="20DDD9C522034B98B6D30523F62D9D851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D3B986EA0FE44CDDB1E7BE2E4A54BD061">
    <w:name w:val="D3B986EA0FE44CDDB1E7BE2E4A54BD061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B3D954861DE74AD19E03766418CFC8381">
    <w:name w:val="B3D954861DE74AD19E03766418CFC8381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416E3F8AA69E4553985E92024C2463FA1">
    <w:name w:val="416E3F8AA69E4553985E92024C2463FA1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3A8C51A5E1FF4512B4F0B6F153450FE6">
    <w:name w:val="3A8C51A5E1FF4512B4F0B6F153450FE6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F5C2E6F23FB8484A985E4842AE1E66AB">
    <w:name w:val="F5C2E6F23FB8484A985E4842AE1E66AB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959DA4CC25814D5BAFC1858091A5322B">
    <w:name w:val="959DA4CC25814D5BAFC1858091A5322B"/>
    <w:rsid w:val="00F33CD8"/>
    <w:rPr>
      <w:rFonts w:eastAsiaTheme="minorHAnsi"/>
      <w:color w:val="000000" w:themeColor="text1"/>
      <w:sz w:val="18"/>
      <w:lang w:eastAsia="en-US"/>
    </w:rPr>
  </w:style>
  <w:style w:type="paragraph" w:customStyle="1" w:styleId="FE446DC1CAF04D8D8261537FE93A8978">
    <w:name w:val="FE446DC1CAF04D8D8261537FE93A8978"/>
    <w:rsid w:val="00F33CD8"/>
  </w:style>
  <w:style w:type="paragraph" w:customStyle="1" w:styleId="0A2C98B435704DE5B824F909587354E2">
    <w:name w:val="0A2C98B435704DE5B824F909587354E2"/>
    <w:rsid w:val="00F33CD8"/>
  </w:style>
  <w:style w:type="paragraph" w:customStyle="1" w:styleId="6FB7FAD239A9422EB9F423D1EBAFB811">
    <w:name w:val="6FB7FAD239A9422EB9F423D1EBAFB811"/>
    <w:rsid w:val="00F33CD8"/>
  </w:style>
  <w:style w:type="paragraph" w:customStyle="1" w:styleId="CE2D2BFEB0164A6393AE2ECE9BE940A8">
    <w:name w:val="CE2D2BFEB0164A6393AE2ECE9BE940A8"/>
    <w:rsid w:val="00F33CD8"/>
  </w:style>
  <w:style w:type="paragraph" w:customStyle="1" w:styleId="A1E773F623674F0B9766D3064CF56E33">
    <w:name w:val="A1E773F623674F0B9766D3064CF56E33"/>
    <w:rsid w:val="00F33CD8"/>
  </w:style>
  <w:style w:type="paragraph" w:customStyle="1" w:styleId="D0B5D49C42D64D00985179276DCB0151">
    <w:name w:val="D0B5D49C42D64D00985179276DCB0151"/>
    <w:rsid w:val="00F33CD8"/>
  </w:style>
  <w:style w:type="paragraph" w:customStyle="1" w:styleId="77F49FEBA7FE4245B21F99D1A547450A">
    <w:name w:val="77F49FEBA7FE4245B21F99D1A547450A"/>
    <w:rsid w:val="00F33CD8"/>
  </w:style>
  <w:style w:type="paragraph" w:customStyle="1" w:styleId="57C4ADE6020341C4AB7B175BC7632A6E">
    <w:name w:val="57C4ADE6020341C4AB7B175BC7632A6E"/>
    <w:rsid w:val="00F33CD8"/>
  </w:style>
  <w:style w:type="paragraph" w:customStyle="1" w:styleId="C6D52800C0494D2AB1D236799822B41E">
    <w:name w:val="C6D52800C0494D2AB1D236799822B41E"/>
    <w:rsid w:val="00F33CD8"/>
  </w:style>
  <w:style w:type="paragraph" w:customStyle="1" w:styleId="43A3065B831847A3B582D4F02234793A">
    <w:name w:val="43A3065B831847A3B582D4F02234793A"/>
    <w:rsid w:val="00F33CD8"/>
  </w:style>
  <w:style w:type="paragraph" w:customStyle="1" w:styleId="63BCEE3EE02E4A5FB31DAA54241F897D">
    <w:name w:val="63BCEE3EE02E4A5FB31DAA54241F897D"/>
    <w:rsid w:val="00F33CD8"/>
  </w:style>
  <w:style w:type="paragraph" w:customStyle="1" w:styleId="7F99975F0B474AE7BBAA3B919ED2EAD9">
    <w:name w:val="7F99975F0B474AE7BBAA3B919ED2EAD9"/>
    <w:rsid w:val="00F33CD8"/>
  </w:style>
  <w:style w:type="paragraph" w:customStyle="1" w:styleId="EC86F1227371484BBA0E29FF3EB48F13">
    <w:name w:val="EC86F1227371484BBA0E29FF3EB48F13"/>
    <w:rsid w:val="00F33CD8"/>
  </w:style>
  <w:style w:type="paragraph" w:customStyle="1" w:styleId="D80BFAA768F04414ABFFDD3436C6C944">
    <w:name w:val="D80BFAA768F04414ABFFDD3436C6C944"/>
    <w:rsid w:val="00F33CD8"/>
  </w:style>
  <w:style w:type="paragraph" w:customStyle="1" w:styleId="AF1C80EE0F524740A33F5691948DCD97">
    <w:name w:val="AF1C80EE0F524740A33F5691948DCD97"/>
    <w:rsid w:val="00F33CD8"/>
  </w:style>
  <w:style w:type="paragraph" w:customStyle="1" w:styleId="442553ACC15A42D5B88DB49811853FF2">
    <w:name w:val="442553ACC15A42D5B88DB49811853FF2"/>
    <w:rsid w:val="00F33CD8"/>
  </w:style>
  <w:style w:type="paragraph" w:customStyle="1" w:styleId="3B57F79D29A948FDA84EB807BCC4338E">
    <w:name w:val="3B57F79D29A948FDA84EB807BCC4338E"/>
    <w:rsid w:val="00F33CD8"/>
  </w:style>
  <w:style w:type="paragraph" w:customStyle="1" w:styleId="998D31AF91C949D0B88BE0D45A15A6B8">
    <w:name w:val="998D31AF91C949D0B88BE0D45A15A6B8"/>
    <w:rsid w:val="00F33CD8"/>
  </w:style>
  <w:style w:type="paragraph" w:customStyle="1" w:styleId="41F361AE6EE246B5B9A84DBEA4494867">
    <w:name w:val="41F361AE6EE246B5B9A84DBEA4494867"/>
    <w:rsid w:val="00F33CD8"/>
  </w:style>
  <w:style w:type="paragraph" w:customStyle="1" w:styleId="06771379FC154EC2AF338ED4309D0A7F">
    <w:name w:val="06771379FC154EC2AF338ED4309D0A7F"/>
    <w:rsid w:val="00F33CD8"/>
  </w:style>
  <w:style w:type="paragraph" w:customStyle="1" w:styleId="FFEA761B30734C799BD7390DC3B64351">
    <w:name w:val="FFEA761B30734C799BD7390DC3B64351"/>
    <w:rsid w:val="00F33CD8"/>
  </w:style>
  <w:style w:type="paragraph" w:customStyle="1" w:styleId="677066C6F39443129DBAD94D2F589400">
    <w:name w:val="677066C6F39443129DBAD94D2F589400"/>
    <w:rsid w:val="00F33CD8"/>
  </w:style>
  <w:style w:type="paragraph" w:customStyle="1" w:styleId="56F6CB37E7C643AF9733B073C79D66EE">
    <w:name w:val="56F6CB37E7C643AF9733B073C79D66EE"/>
    <w:rsid w:val="00F33CD8"/>
  </w:style>
  <w:style w:type="paragraph" w:customStyle="1" w:styleId="6648F21F5914423B97EA093A4CE1A7CF">
    <w:name w:val="6648F21F5914423B97EA093A4CE1A7CF"/>
    <w:rsid w:val="00F33CD8"/>
  </w:style>
  <w:style w:type="paragraph" w:customStyle="1" w:styleId="4B23FB5C1CC04523978F5903862B547A">
    <w:name w:val="4B23FB5C1CC04523978F5903862B547A"/>
    <w:rsid w:val="00F33CD8"/>
  </w:style>
  <w:style w:type="paragraph" w:customStyle="1" w:styleId="3EB1458B051E4339AC8D66824F902ED4">
    <w:name w:val="3EB1458B051E4339AC8D66824F902ED4"/>
    <w:rsid w:val="00F33CD8"/>
  </w:style>
  <w:style w:type="paragraph" w:customStyle="1" w:styleId="ECB22CBEF4B2486486645B0F644D22D1">
    <w:name w:val="ECB22CBEF4B2486486645B0F644D22D1"/>
    <w:rsid w:val="00F33CD8"/>
  </w:style>
  <w:style w:type="paragraph" w:customStyle="1" w:styleId="1D9551FDE3D24E7B823396F2C8D4B46E">
    <w:name w:val="1D9551FDE3D24E7B823396F2C8D4B46E"/>
    <w:rsid w:val="00F33CD8"/>
  </w:style>
  <w:style w:type="paragraph" w:customStyle="1" w:styleId="95062C1E94AD4932A2B45CB32B055F15">
    <w:name w:val="95062C1E94AD4932A2B45CB32B055F15"/>
    <w:rsid w:val="00F33CD8"/>
  </w:style>
  <w:style w:type="paragraph" w:customStyle="1" w:styleId="E0FB10145A9E49F68C228632F1168F8E">
    <w:name w:val="E0FB10145A9E49F68C228632F1168F8E"/>
    <w:rsid w:val="00F33CD8"/>
  </w:style>
  <w:style w:type="paragraph" w:customStyle="1" w:styleId="34876978BCCF45EFBB3C9F0D4E6EE3E5">
    <w:name w:val="34876978BCCF45EFBB3C9F0D4E6EE3E5"/>
    <w:rsid w:val="00F33CD8"/>
  </w:style>
  <w:style w:type="paragraph" w:customStyle="1" w:styleId="72DD3A75227F45B4ADE5E5394856D93C">
    <w:name w:val="72DD3A75227F45B4ADE5E5394856D93C"/>
    <w:rsid w:val="00360884"/>
  </w:style>
  <w:style w:type="paragraph" w:customStyle="1" w:styleId="7A75FBE32E50497697EB0442C0EE452F">
    <w:name w:val="7A75FBE32E50497697EB0442C0EE452F"/>
    <w:rsid w:val="00360884"/>
  </w:style>
  <w:style w:type="paragraph" w:customStyle="1" w:styleId="AB9217ED63314BBBB26B91A5451217F7">
    <w:name w:val="AB9217ED63314BBBB26B91A5451217F7"/>
    <w:rsid w:val="00B9114E"/>
  </w:style>
  <w:style w:type="paragraph" w:customStyle="1" w:styleId="B36F9ADFD8324279947189B402149B0C">
    <w:name w:val="B36F9ADFD8324279947189B402149B0C"/>
    <w:rsid w:val="00B9114E"/>
  </w:style>
  <w:style w:type="paragraph" w:customStyle="1" w:styleId="941D7DE8A54C4B979A0F12EFDE608C54">
    <w:name w:val="941D7DE8A54C4B979A0F12EFDE608C54"/>
    <w:rsid w:val="00B9114E"/>
  </w:style>
  <w:style w:type="paragraph" w:customStyle="1" w:styleId="F58BCCF4861F47F8A43386F8A73ADFE0">
    <w:name w:val="F58BCCF4861F47F8A43386F8A73ADFE0"/>
    <w:rsid w:val="00B9114E"/>
  </w:style>
  <w:style w:type="paragraph" w:customStyle="1" w:styleId="9C488B22322642F591D351EA1AF958BC">
    <w:name w:val="9C488B22322642F591D351EA1AF958BC"/>
    <w:rsid w:val="00B9114E"/>
  </w:style>
  <w:style w:type="paragraph" w:customStyle="1" w:styleId="74FC6DF090FB42B192C5E88497A7CD4C">
    <w:name w:val="74FC6DF090FB42B192C5E88497A7CD4C"/>
    <w:rsid w:val="00B9114E"/>
  </w:style>
  <w:style w:type="paragraph" w:customStyle="1" w:styleId="F9BFBA8EBF184298AC24DC83B56B51C2">
    <w:name w:val="F9BFBA8EBF184298AC24DC83B56B51C2"/>
    <w:rsid w:val="00873A39"/>
  </w:style>
  <w:style w:type="paragraph" w:customStyle="1" w:styleId="BCDD1F04722045A48BAC995F79641895">
    <w:name w:val="BCDD1F04722045A48BAC995F79641895"/>
    <w:rsid w:val="00873A39"/>
  </w:style>
  <w:style w:type="paragraph" w:customStyle="1" w:styleId="2A2535429AA1468E8829573CF9B5A8A1">
    <w:name w:val="2A2535429AA1468E8829573CF9B5A8A1"/>
    <w:rsid w:val="00873A39"/>
  </w:style>
  <w:style w:type="paragraph" w:customStyle="1" w:styleId="9C253219F8654CC5B783029D71C698D1">
    <w:name w:val="9C253219F8654CC5B783029D71C698D1"/>
    <w:rsid w:val="00873A39"/>
  </w:style>
  <w:style w:type="paragraph" w:customStyle="1" w:styleId="23D869FC0DD44409A60AE3CBAF752DEC">
    <w:name w:val="23D869FC0DD44409A60AE3CBAF752DEC"/>
    <w:rsid w:val="00873A39"/>
  </w:style>
  <w:style w:type="paragraph" w:customStyle="1" w:styleId="05216A9A934E409BB20F8E7F4782F5B6">
    <w:name w:val="05216A9A934E409BB20F8E7F4782F5B6"/>
    <w:rsid w:val="00873A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CD373B-0576-4E44-A284-0B50CBA69FE3}">
  <ds:schemaRefs>
    <ds:schemaRef ds:uri="http://schemas.microsoft.com/office/2006/documentManagement/types"/>
    <ds:schemaRef ds:uri="16c05727-aa75-4e4a-9b5f-8a80a116589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1af3243-3dd4-4a8d-8c0d-dd76da1f02a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B303D97-9EFD-45CB-A40A-A16AAEF6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Updateformulier voor de zorgpraktijk</Template>
  <TotalTime>0</TotalTime>
  <Pages>4</Pages>
  <Words>1383</Words>
  <Characters>7607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2021-12-14T09:29:00Z</dcterms:created>
  <dcterms:modified xsi:type="dcterms:W3CDTF">2021-12-14T09:29:00Z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